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f5810" w14:textId="4ff58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законопроекта "О Квалификационной коллегии юстиции" из Мажилиса Парламента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мая 2001 года N 624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Отозвать находящийся в Мажилисе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Закона Республики Казахстан "О Квалификационной коллегии юстиции",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внесенный постановлением Правительства Республики Казахстан от 21 ноября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2000 года N 1739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P001739_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