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3c4bf" w14:textId="d33c4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Комиссии по изучению ситуации со статистикой платежного баланса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мая 2001 года N 633. Утратило силу - постановлением Правительства РК от 21 мая 2002 г. N 544 ~P020544 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Создать Правительственную комиссию по изучению ситуации со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статистикой платежного баланса Республики Казахстан в следующем составе: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Кулекеев                     -  Министр экономики и торговли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Жаксыбек Абдрахметович          Республики Казахстан,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Смаилов Алихан Асханович     -  Председатель Агентства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Казахстан по статистике, заместитель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Есенбаев Мажит Тулеубекович  -  Министр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Какимжанов                   -  Министр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Зейнулла Халидоллович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Марченко                     -  Председатель Национального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Григорий Александрович          Республики Казахстан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Андрющенко                   -  вице-Министр экономики и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Александр Иванович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Елеманов Булат Далдаевич     -  первый вице-Министр энергетики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минеральных ресурсов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2. Правительственной комиссии в срок до 18 мая 2001 года внести в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 Республики Казахстан предложения по обеспечению полноты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учета в платежном балансе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Контроль за исполнением настоящего постановления возложить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Заместителя Премьер-Министра Республики Казахстан Джандосова У.А.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Настоящее постановление вступает в силу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Умбетова А.М.)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