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1cce" w14:textId="ae41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законопроекта "О внесении изменений в Закон Казахской ССР "О защите прав потребителей" из Мажилиса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2001 года N 639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находящийся в Мажилисе Парламента Республики Казахстан проект Закона Республики Казахстан "О внесении изменений в Закон Казахской ССР </w:t>
      </w:r>
      <w:r>
        <w:rPr>
          <w:rFonts w:ascii="Times New Roman"/>
          <w:b w:val="false"/>
          <w:i w:val="false"/>
          <w:color w:val="000000"/>
          <w:sz w:val="28"/>
        </w:rPr>
        <w:t xml:space="preserve">Z913400_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защите прав потребителей" из Мажилиса Парламента Республики Казахстан, внесенный постановлением Правительства Республики Казахстан от 17 октября 2000 года N 1542.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