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441b" w14:textId="4b34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19 ноября 1996 года N 1405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2001 года N 640 . (Утратило силу - постановлением Правительства РК от 19 декабря 2001 г.  N 1660 (вступает в силу с 1 января 2002 г.) ~P011660 }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условий для деятельности детских и молодежных 
общественных объединений Правительство Республики Казахстан постановляет: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19 
ноября 1996 года N 1405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P961405_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порядке 
уплаты сбора за государственную регистрацию юридических лиц" (САПП 
Республики Казахстан, 1996 года, N 47, ст. 457)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порядке уплаты сбора за государственную регистрацию 
юридических лиц,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дополнить абзацем вторым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"Сбор за государственную (учетную) регистрацию детских и молодежных 
общественных объединений, их филиалов и представительств взимается в 
размере двукратного расчетного показателя, действующего на день уплаты 
сбора";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7 дополнить абзацем вторым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"Сбор за государственную (учетную) перерегистрацию детских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молодежных общественных объединений, их филиалов и представительств 
взимается в размере 50 процентов, а в случае выдачи им дубликата 
свидетельства о государственной (учетной) регистрации (перерегистрации) - 
25 процентов от ставки, предусмотренной абзацем третьим пункта 6 
Положения".
     2. Настоящее постановление вступает в силу со дня подписания.
     Премьер-Министр
     Республики Казахстан 
     (Специалисты: Мартина Н.А.,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