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776a" w14:textId="6377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государственного учреждения "Академия налоговой полиции"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2001 года N 643. Утратило силу постановлением Правительства Республики Казахстан от 15 июня 2015 года №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15.06.2015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"Академия налоговой полиции" в государственное учреждение "Академия финансовой полиции" (далее - Академия).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органом, осуществляющим общее руководство деятельностью Академии, Агентство Республики Казахстан по борьбе с экономической и коррупционной преступностью (финансовая полиция).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29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переоформить в установленном законодательством порядке лицензию на осуществление деятельности Академии с правом выдачи дипломов по конкретным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борьбе с экономической и коррупционной преступностью (финансовая полиция)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перерегистрацию Академии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29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Правительства Республики Казахстан от 18 августа 1999 года N 1184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переименовании Акмолинского юридического колледжа Министерства внутренних дел Республики Казахстан (САПП Республики Казахстан, 1999 г., N 41, ст.363).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15 мая 2001 года N 643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Изменения и дополнения, которые вносятся в некоторые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Правительства Республики Казахстан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постановлением Правительства РК от 1 июня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24 февраля 2000 года N 288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упорядочении эксплуатации специальных автомобилей для транспортного обслуживания государственных учреждений, финансируемых из республиканского бюджета":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Табеле положенности специальных автомобилей для транспортного обслуживания государственных учреждений, подведомственных центральным исполнительным органам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"Государственные учреждения, имеющие право использования специальных легковых автомобилей":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"Министерство государственных доходов Республики Казахстан" изложить в следующей редакции: "Агентство финансовой полиции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слово "налоговой" заменить словом "финансовой".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25 февраля 2000 года N 301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одобрении Концепции совершенствования таможенной службы Республики Казахстан на 2000-2002 годы" (САПП Республики Казахстан, 2000 г., N 9-10, ст. 1ll):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Концепции совершенствования таможенной службы Республики Казахстан на 2000-2002 годы, одобренной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Приоритете 4 "Совершенствование кадровой политики" раздела I. "Основные направления совершенствования таможенной политики":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четвертом подраздела "задачи" слово "налоговой" заменить словом "финансовой".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постановление Правительства Республики Казахстан от 22 ноября 2000 года N 1746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реформирования таможенной службы Республики Казахстан" (САПП Республики Казахстан, 2000 г., N 49-50, ст. 573):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Программе реформирования таможенной службы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4.4.11. пункта 4.4. "Совершенствование методов подбора кадров" в графе 2 слова "Академии налоговой полиции МГД РК" заменить словами "Академии финансовой полиции";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"АНП РК" заменить аббревиатурой "АФП".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