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e36d" w14:textId="cf5e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квоте иммиграции на 2001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2001 года N 651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квоте иммиграции на 2001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 квоте иммиграции на 2001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миграции населения" и в целях организации переселения и обустройства семей репатриантов (оралманов), изъявивших желание возвратиться на свою историческую родину,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представленную Правительством Республики Казахстан квоту иммиграции на 2001 год в количестве 600 семей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акимами областей, городов Астаны и Алматы обеспечить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 и обустройство в местах расселения, включенных в квоту иммиграции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репатриантов (оралманов), а также осуществить организованную репатриацию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 казахской национальности, которые не могут вернуться на свою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историческую родину без финансовой поддержки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принять иные меры по реализации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Указу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"__" ______ 2001 года N 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Квота иммиграции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(семей)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! Исламская ! Исламская ! Афганистан ! Китайская ! Монголия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областей,    ! Республика! Республика!            ! Народная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городов      ! Иран      ! Пакистан  !            ! Республика!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Акмолинская  !    -      !    -      !     - 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 !    -      !    -      !     - 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 !    -      !    -      !     -      !    15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 !    -      !    -      !     - 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Казахстанская!    -      !    -      !     -      !     5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 !    -      !    10     !     10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 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Казахстанская!    -      !    -      !     - 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 -      !    -      !     -      !    -      !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 -      !    -      !     - 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Костанайская !    -      !    -      !     - 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Мангистауская!    15     !    -      !     - 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Павлодарская !    -      !    -      !     - 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Северо-  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Казахстанская!    -      !    -      !     -      !    -      !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    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Казахстанская!    -      !    10     !     10     !    - 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    !    -      !    -      !     -      !     5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Алматы    !    -      !    -      !     -      !    15     !    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 !    15     !    20     !     20     !    40     !    20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! Турецкая  ! Российская!Туркменистан!Республика ! Всего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областей,    ! Республика! Федерация !            !Узбекистан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городов  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Акмолинская  !    -      !     -     !     -      !    20     !    20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 !    -      !    -      !     10     !   100     !   110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 !    10     !    -      !     -      !    10     !    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 !    -      !    -      !     -      !    10     !    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Казахстанская!    -      !    -      !     -      !    -      !     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 !    -      !    -      !     -      !     5     !    25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 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Казахстанская!    -      !    20     !     -      !    -      !    20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 -      !    -      !     -      !    -      !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 -      !    -      !     -      !    10     !    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Костанайская !    -      !    10     !     -      !    -      !    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Мангистауская!    -      !     1     !     20     !    20     !    56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Павлодарская !    -      !    10     !     -      !    -      !    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Северо-  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Казахстанская!    -      !    15     !     -      !    -      !   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        !           !           !            !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Казахстанская!    10     !    -      !     -      !   150     !   180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    !    -      !    10     !     -      !    23     !    38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Алматы    !    -      !     5     !      2     !    14     !    36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 !    20     !    71     !     32     !   362     !   600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