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148c" w14:textId="2181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10 апреля 2001 года N 485 и от 18 апреля 2001 года N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2001 года N 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постановление Правительства Республики Казахстан от 10 апреля 
2001 года N 485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P010485_ </w:t>
      </w:r>
      <w:r>
        <w:rPr>
          <w:rFonts w:ascii="Times New Roman"/>
          <w:b w:val="false"/>
          <w:i w:val="false"/>
          <w:color w:val="000000"/>
          <w:sz w:val="28"/>
        </w:rPr>
        <w:t>
  "О выделении средств из резерва Правительства 
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преамбуле после слов "весенне-полевых" дополнить словами 
"и уборочных";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дополнить словами "семян, удобрений, гербицидов, 
запасных частей для сельскохозяйственных машин, аренду или покупку 
сельскохозяйственной техники";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"горюче-смазочных материалов" дополнить словами "семян, 
удобрений, гербицидов, запасных частей для сельскохозяйственных машин, 
аренду или покупку сельскохозяйственной техники";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"весенне-полевых" дополнить словами "и уборочных";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после слов "весенне-полевых" дополнить словами "и уборочных";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18 апреля 
2001 года N 503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P010503_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кредитования местных 
бюджетов в целях обеспечения сельхозтоваропроизводителей горюче-смазочными 
материалами на период проведения весенне-полевых и уборочных работ 2001 
года":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второй, третий пункта 2 после слов "горюче-смазочных 
материалов" дополнить словами "семян, удобрений, гербицидов, запасных 
частей для сельскохозяйственных машин, аренду или покупку 
сельскохозяйственной техники";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кредитования местных бюджетов на организацию проведения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весенне-полевых и уборочных работ 2001 года, утвержденных указанным 
постановлением:
     пункты 2 и 7 дополнить словами "семян, удобрений, гербицидов, 
запасных частей для сельскохозяйственных машин, аренду или покупку 
сельскохозяйственной техники".
     2. Настоящее постановление вступает в силу со дня подписания.
     Премьер-Министр
  Республики Казахстан
     (Специалисты: Мартина Н.А.,
      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