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b9b1" w14:textId="70bb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договоре о доверительном управлении Национальным фондом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2001 года N 655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Одобрить прилагаемый проект договора о доверительном управлении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фондом Республики Казахстан (далее - договор).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Поручить подписание договора от имени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Министру финансов Республики Казахстан Есенбаеву Мажиту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Тулеубековичу.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