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9fa30" w14:textId="349f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пункта пропуска "Капланбек"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мая 2001 года N 669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дальнейшего расширения торгово-экономических отношений и культурных связей с Республикой Узбекистан, увеличения грузопассажирского потока из других государств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(Пункт 1 утратил силу - постановлением Правительства РК от 19 января 2002 г. </w:t>
      </w:r>
      <w:r>
        <w:rPr>
          <w:rFonts w:ascii="Times New Roman"/>
          <w:b w:val="false"/>
          <w:i w:val="false"/>
          <w:color w:val="000000"/>
          <w:sz w:val="28"/>
        </w:rPr>
        <w:t>№ 62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Таможенному комитету Министерства государственных доходов Республики Казахстан совместно с Комитетом транспортного контроля Министерства транспорта и коммуникаций Республики Казахстан и Пограничной службой Комитета национальной безопасности Республики Казахстан (по согласованию) осуществить мероприятия,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 Республики Казахстан довести в установленном порядке до сведения представительств заинтересованных иностранных государств информацию об открытии указанного пункта пропуска и порядке перемещения граждан, транспортных средств, грузов и иного имущества через государственную границу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Премьер-Министр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