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ee32" w14:textId="9ede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2001 года N 673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ликвидации и предупреждения лесных пожаров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природных ресурсов и охраны окружающей среды Республики Казахстан из резерва Правительства Республики Казахстан, предусмотренного в республиканском бюджете на 2001 год, на ликвидацию чрезвычайных ситуаций природного и техногенного характера и иные непредвиденные расходы 89 000 000 (восемьдесят девять миллионов) тенге на проведение государственными учреждениями по охране лесов и животного мира Комитета лесного, рыбного и охотничьего хозяйства Министерства природных ресурсов и охраны окружающей среды Республики Казахстан работ по предупреждению и ликвидации лесных пожаров.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средств, выделенных в соответствии с пунктом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природных ресурсов и охраны окружающей среды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представить Агентству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чрезвычайным ситуациям по итогам 2001 года отчет об объемах и стоимости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выполненных работ по предупреждению и ликвидации чрезвычайных ситуаций.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Абрамова Т.М.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