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7a12" w14:textId="7ca7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2001 года N 674. Утратил силу - постановлением Правительства РК от 2 февраля 2005 г. N 91 (P050091)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- постановлением Правительства РК от 24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217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Во исполнение Указа Президента Республики Казахстан от 16 марта 2001 года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формирования и развития национальной информационной инфраструктуры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План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2001-2005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Центральным исполнительным органам, иным государственным органам Республики Казахстан (по согласованию) принять конкретные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постановления возложить на Первого заместителя Премьер-Министра Республики Казахстан Марченко Г.А.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- постановлением Правительства РК от 24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от 21 мая 2001 года N 674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Государственной программы формирования и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информационной инфраструктуры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2001-2005 годы &lt;*&gt; 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Сноска. Внесены изменения - постановлением Правительства РК от 28 октября 2001 г. N 1369   </w:t>
      </w:r>
      <w:r>
        <w:rPr>
          <w:rFonts w:ascii="Times New Roman"/>
          <w:b w:val="false"/>
          <w:i w:val="false"/>
          <w:color w:val="ff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Новая редакция - от 24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!         Мероприятие        !   Форма    ! Ответст- !Срок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                           ! завершения ! венный   !полнения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          !            ! за ис- 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          !            ! полнение !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          !            !          !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             !            !          !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     2                !     3      !     4    !    5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 xml:space="preserve">Создание нормативно-правовой базы формирования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национальной информационной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 Разработать Правила ведения  Проект          АИС 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государственного регистра    постановления           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информационно-телеком-       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муникационных ресурсов 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 Разработать проект Закона    Проект          АИС    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Закона                  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"Об информатизации" 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 Разработать проект Закона    Проект          АИС    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Закона                  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"Об электронном документе 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электронной цифровой 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подписи"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 Внести дополнения в Закон    Проект          АИС    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Закона                  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"О лицензировании" в части 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дополнения лицензируемого 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вида деятельности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удостоверению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открытого ключа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цифровой подписи закрытому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ключу электронной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подписи, а также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подтверждению достоверности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свидетельства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 Разработать нормативные      Проекты       МК, АИС, 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правовые акты в области      нормативных   КПМ, КНБ  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электронного документо-      правовых      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оборота и электронных        актов         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архивов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 Разработать нормативные      Проекты       АИС,КНБ 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правовые акты по вопросам    нормативных   (по сог-  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экспертизы и проведения      правовых      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сертификационных испытаний   актов         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программных продуктов,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использующихся в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 Разработать нормативные      Проекты      МИТ, АИС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правовые акты в области      нормативных            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электронной коммерции        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 Разработать нормативные      Проекты      АГЗ, АИС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правовые акты в области      нормативных            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электронных государственных  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закупок                      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 Разработать нормативные      Проекты      АИС и    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правовые акты по присвоению  нормативных  другие    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официальных электронных      правовых  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адресов и ведению справоч-   актов   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ника официальных электронных 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адресов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определению порядка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деления доменного простран-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сегмента сети Интернет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 Разработать нормативные      Проекты      МФ, АИС 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правовые акты в области      нормативных  МТСЗН,    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применения идентификационных правовых     МВД,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(бизнес-идентификационных)   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номеров физических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1. Мониторинг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информационных систем и информационных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 Создать и развивать          Отчет  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информационную систему 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"Государственный регистр 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информационных ресурсов и 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информационных систем" 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 Создать систему экспертизы   Отчет  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информационных систем и 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программных продуктов 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государственных органов 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 Создать депозитарий          Отчет  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информационных систем  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2. Создание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электронного обмена данными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 Разработать механизмы        Проекты      КНБ (по  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защиты данных от несанк-     стандартов   согласо-  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ционированного доступа                    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 Разработать форматы обмена   Проекты      АИС, КНБ  2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данными между информацион-   нормативных  (по сог-  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ными системами               правовых     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актов        КПМ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3. Внедрение электронной коммерции,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аукционов и тендеров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 Провести научно-             Проект 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исследовательские работы     технического           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разработать техническое    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задание на создание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электронной коммерции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 Создать информационную       Отчет        АГЗ, АИС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"Центр электронных 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государственных закупок" 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4. Формирование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инфраструктуры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 Создать Web-сайт и Web-      Отчет        АИС, КПМ,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портал Правительства         Правитель-   МИ и 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 Создать единую систему       Отчет        АИС, КПМ,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электронного документо-      Правитель-   МИ и 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оборота государственных   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 (далее - ЕСЭДО) 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  Разработать и внедрить     Отчет        АИС, КПМ,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1-ую очередь ЕСЭДО         Правитель-   МИ и 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(ведомственный уровень) 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  Разработать и внедрить     Отчет        АИС, КПМ,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2-ую очередь ЕСЭДО         Правитель-   МИ и 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(национальный уровень)  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19.3  Создать информационную     Отчет        АИС, КПМ,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систему электронных        Правитель-   МИ и 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архивов государственных 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органов               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 Создать удостоверяющий       Отчет        АИС, КНБ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центр электронной цифровой   Правитель-   (по 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подписи для государственных  ству        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 (в т.ч. для          Республики   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Администрации Президента     Казахстан    КПМ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Канцелярии Премьер-             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Министра Республики                    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Казахстан)                           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 Создать типовую систему      Отчет  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сбора и обработки информации Правитель-   и 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 Создать типовые системы      Отчет  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для административно-         Правитель-   и 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хозяйственной деятельности 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государственных органов 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 Создать интегрированную      Отчет          МФ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налоговую информационную 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(далее - ИНИС) 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23.1  Разработать и внедрить     Отчет          МФ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1-ую очередь ИНИС    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23.2  Разработать и внедрить     Отчет          МФ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2-ую очередь ИНИС    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 Создать таможенную автома-   Отчет         АТК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тизированную информационную 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(далее - ТАИС) 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  Разработать и внедрить     Отчет         АТК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1-ую очередь ТАИС    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24.2  Разработать и внедрить     Отчет         АТК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2-ую очередь ТАИС    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 Создать и развивать          Отчет        МФ и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информационную систему       Правитель-   другие 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"Реестр налогоплательщиков   ству      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объектов налогообложения"  Республики 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(далее - РНиОН)              Казахстан 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 Создать серверный центр для  Отчет        АИС, МИТ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государственных органов 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(строительно-монтажные 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работы в 2002-2003 г.г. 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техническое оснащение 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серверного центра)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26.1  Построить здание           Отчет        АИС, МИТ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серверного центра    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26.2  Осуществить техническое    Отчет        АИС  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оснащение серверного       Правитель-        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центра                     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26.3  Провести исследования по   Отчет        АИС, КНБ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 резервных      Правитель-   (по сог- 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хранилищ информации,       ству         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функционирующих в государ- Республики   нию),КПМ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ственных информационных 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системах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 Разработать организационно-  Отчет        КПМ, АИС, 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технические мероприятия по   Правитель-   КНБ (по 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обеспечению информационной   ству        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безопасности государственных Республики   ванию)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                      Казахстан 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5. Интеграция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 Разработать техническое      Проект       АИС и 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задание на формирование      техничес-    другие    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инфраструктуры электронного  кого      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правительства на основе      задания 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концептуальных подходов 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интеграции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 Создать единую транспортную  Отчет        АИС, КПМ,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среду (сеть передачи         Правитель-   КНБ (по 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данных) для государственных  ству         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органов                      Республики   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6. Создание государственных баз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 Создать информационную       Отчет        АИС, МВД,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"Государственная     Правитель-   МЮ, МФ, 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база данных "Физические      ству         МТСЗН,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лица" в соответствии с       Республики 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постановлением Правитель-    Казахстан 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ства Республики Казахстан            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от 11 июня 2003 года N 565 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"Об утверждении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перехода на единый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физического (юридического)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лица (идентификационный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номер (бизнес-идентифи-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кационный номер))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создания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реестров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 Создать информационную       Отчет        АИС, МЮ,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"Государственная     Правитель-   АС и  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база данных "Юридические     ству 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лица" в соответствии с       Республики 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постановлением Правительства Казахстан 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от 11 июня 2003 года N 565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"Об утверждении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перехода на единый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физического (юридического)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лица (идентификационный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номер (бизнес-идентифи-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кационный номер))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создания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реестров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 Создать информационную       Отчет        АИС, МЮ,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"Адресный регистр"   Правитель-   АС, МВД, 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ству         АЗР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Республики 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 Создать информационную       Отчет        АИС, МСХ 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систему "Государственная     Правитель-   МЭМР, МВД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база данных                  ству         МЭБП,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"Ресурсы Казахстана"         Республики   АС,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Казахстан    АЗР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Целевая подпрограмма 7.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социально-экономического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 На базе анализа              Отчет        АИС,      4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существующих систем          Правитель-   МЭБП,     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разработать техническое      ству         МТСЗН,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задание и создать инфор-     Республики   АС,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мационную систему 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мониторинга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экономического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включая механизмы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анализа 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информации и интерфейсы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универсального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  Расходы, тыс. тенге           !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                                !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!2001 ! 2002 ! 2003 ! 2004 ! 2005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!год  ! год  ! год  ! год  ! год 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6  !   7  !   8  !   9  !  10  !     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 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-      -      -     -       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 20000 32836  8515  10966 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       11630  6558 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       19900  8990 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20000 64366  24063 10966      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                                   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-      -      -     -       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       11712 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       23316  60388 48963  160952 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-   35028  60388 48963  160952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       53752  17862 14400  45000 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             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19.1  78824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160315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65899 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19.2      203439 433641 92995 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1148223 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19.3      64868  43660  65733 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266200 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20        44017  183364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130362 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204280 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       13825   9254 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                    26370  94148 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             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23.1  24000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290500 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23.2              73000 82000 21000 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             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24.1       78079 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24.2              162078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256513 565219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        101145        12000 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             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26.1       150000* 215136*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436310* 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26.2                    66255  796650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26.3            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                          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102824 1009937 988758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746628 3140720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        17876         5200  15000 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                    158066  705448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-   17876    -  163266  720448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30        257336 178208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42530         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                4994 48373  984285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                      25000  115000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33                 14016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127530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1202728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 -   257336  197218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243433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2302013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                     51345 138654  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-     -       -  51345 138654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122824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1384543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1270427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1264601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6462787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мероприятие, финансируемое в рамках Государственной программы "Рассвет Астаны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рассвет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КПМ - Канцелярия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 - Министерство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 - Министерство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АТК - Агентство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 - Агентство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- Агентство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АГЗ - Агентство Республики Казахстан по государственным закупкам.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