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d1a5" w14:textId="093d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промышленной безопасности на опасных промышленных объектах"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2001 года N 681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промышленной безопасности на опасных промышленных объектах".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Закон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промышленной безопасности на опасных промышленных объектах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правовые отношения в области обеспечения безопасной эксплуатации опасных промышленных объектов, направлен на предупреждение аварий на опасных промышленных объектах, обеспечение готовности организаций к локализации и ликвидации их последствий, гарантированного возмещения убытков, нанесенных авариями физическим и юридическим лицам, окружающей среде и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Правовое регулирование в области трудовых отношений и охраны труда, экологической и пожарной безопасности, безопасности при использовании атомной энергии, уничтожении химического и ядерного оружия, использовании и утилизации боеприпасов осуществляется специальным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 на опасном промышленном объекте - нарушение технологического процесса, повреждение механизмов, оборудования и сооружений, которые повлекли или могут повлечь гибель людей, ущерб их здоровью, окружающей среде и объектам хозяйствования, значительные материальные потери и нарушение условий жизнедеятельности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промышленная безопасность на опасных промышленных объектах (далее - промышленная безопасность) - состояние защищенности физических и юридических лиц, окружающей среды от аварий на опасных промышленных объектах и последствий указанных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промышленной безопасности - разработка и осуществление системы адекватных мер экономического, организационно-технического и правового характера, направленных на предупреждение аварий, готовности к ним и действиям при их возникновении и ликвидации на опасных промышленных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промышленной безопасности - нормативные правовые акты, определяющие порядок организации и осуществления деятельности на опасных промышленных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промышленной безопасности - обязательства соответствия нормам, установленным законодательством Республики Казахстан, соблюдение которых обеспечивает промышленную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Опасные промышленные объекты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опасным промышленным объектам относятся объекты повышенной опасности, на которых производятся, используются, перерабатываются, образуются, хранятся, транспортируются, уничтожаются, а также применяются следующие опасные вещества, механизмы, оборудование и технологические производственные процессы: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вещества, способные образовывать взрывопожароопасную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вредные вещества, относящиеся по степени воздействия на организм человека к I, II, III классам 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взрывчатые вещества, которые при определенных видах внешнего воздействия способны на быстрые самораспространяющиеся химические превращения с выделением тепла и образованием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оборудование, работающее под давлением более 0,07 мегапаскаля или при температуре нагрева воды более 115 градусов Цельсия;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грузоподъемные механизмы, эскалаторы, канатные дороги, фуникулеры;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расплавы черных, цветных и других металлов и сплавы на основе этих расплавов;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горные, геологоразведочные, взрывные работы, буровые работы на нефть и газ, работы по добыче, обогащению полезных ископаемых, работы в подземных условиях, на шельфах морей и внутренних водоемах.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Правовое регулирование в области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промышленной безопасности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 в области промышленной безопасности,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Основные требования по обеспечению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Промышленная безопасность обеспечивается проведением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лицензирования деятельности, связанной с опасными промышленными объектами;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сертификации продукции, процессов, работ и услуг, применяемых на опасных промышленных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декларирования безопасности промышленного объекта, деятельность которого связана с повышенной опасностью производства и экспертизы Декларации безопасности промышленных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контроля и надзора, а также производственного контроля за соблюдением требований правил промышленной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Информация в области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Республики Казахстан, физические и юридические лица имеют право на получение от собственников опасных промышленных объектов полной и достоверной информации о состоянии промышленной безопасности на опасных промышленных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Глава 2. Полномочия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в области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6. Полномочия Правительства Республики Казахстан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разрабатывает основные направления государственной политики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разрабатывает государственные программы в области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организует государственный контроль и надзор в области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утверждает правила представления и форму Декларации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международное сотрудничество в области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7. Полномочия центрального исполнительного органа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по чрезвычайным ситуациям, уполномоченного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исполнительный орган Республики Казахстан по чрезвычайным ситуациям, уполномоченный в области промышленной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центральных исполнительных органов Республики Казахстан в области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государственной инспекцией по предупреждению 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 привлечением специализированных государственных научно-исследовательских организаций разработку правил промышленной безопасности, утверждает или согласовывает указанные правила;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расследование аварий на опасных промышленных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работами по локализации и ликвидации последствий аварий на опасных промышленных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подведомственных научно-исследовательских организаций в области промышленной безопасности, координирует работу специализированных научно-исследовательских и проектно-конструкторских организаций по вопросам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научные исследования, пропаганду знаний, обучение населения, должностных лиц и работников организаций в области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пределах своей компетенции государственный контроль и надзор за соблюдением требований правил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военизированных горноспасательных, газоспасательных и противофонтанных служб и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установленном порядке проведение экспертизы Декларации безопасности промышленных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основные требования к идентификации опасных промышленных объектов - отнесению объекта в составе организаций к категории опасных промышленных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сотрудничество, обеспечивает деятельность иностранных организаций и граждан в области промышленной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Полномочия центральных исполнительных органов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в области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исполнительные органы Республики Казахстан в пределах их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формировании и реализации государственной политики и государственных программ в области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организации разработки правил промышленной безопасности совместно с центральным исполнительным органом Республики Казахстан по чрезвычайным ситуациям, уполномоченным в области промышленной безопасности, утверждают или согласовывают указанные правила;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научные исследования, пропаганду знаний, обучение населения и специалистов в области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порядок предоставления информации о состоянии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организации мероприятий по локализации и ликвидации последствий аварий на опасных промышленных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Полномочия органов местного государственного управления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местного государственного управления в области промышленной безопасности в пределах своих полномочий: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мероприятия по обеспечению промышленной безопасности на опасных промышленных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в случаях аварий на опасных промышленных объектах необходимые мероприятия по их локализации, спасению жизни людей, защите их здоровья, прав и интересов, охране собственности, поддержанию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информируют население и организации о состоянии промышленной безопасности, мерах по предупреждению и ликвидации аварий на опасных промышленных объектах.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Глава 3. Обязанности юридических и физических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обеспечению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Обязанности юридических лиц по обеспечению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имеющие опасные промышленные объекты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наличие и функционирование необходимых приборов, систем защиты и контроля за производственными процессами на опасных промышленных объектах в соответствии с установленными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и осуществлять производственный контроль за соблюдением требований правил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диагностику, испытания, освидетельствование сооружений, технических устройств, оборудования, материалов и изделий, применяемых на опасном промышленном объекте в сроки и порядке, установленные правилами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эксплуатацию технических устройств, оборудования, материалов и изделий на опасных промышленных объектах, прошедших сертификацию и допуск к промышленному применению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допускать к работе на опасном промышленном объекте должностных лиц и работников, удовлетворяющих соответствующим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предотвращать проникновение на опасный промышленный объект посторонних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мероприятия, направленные на предупреждение, ликвидацию аварий и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анализ причин возникновения аварий, осуществлять мероприятия по их устранению, оказывать содействие в расследовании их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 информировать центральные исполнительные органы и органы местного государственного управления в соответствии с их компетенцией, население и работников об авариях;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учет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предписания по устранению нарушений правил промышленной безопасности, выявленных должностными лицами центрального исполнительного органа Республики Казахстан по чрезвычайным ситуациям, уполномоченного в области промышленной безопасности и его территориальных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предусматривать средства на обеспечение промышленной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Обязанности физических лиц по обеспечению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лица, находящиеся на опасных промышленных объектах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требования правил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незамедлительно информировать администрацию организации, имеющей опасные промышленные объекты об аварии, отказах оборудования и средств противоаварийной защиты, отклонениях от режимов технологических процессов, которые могут привести к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проходить инструктаж и обучение, переподготовку, аттестацию по вопросам промышленной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содействие при расследовании причин аварий.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Профессиональная подготовка работников опасных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промышленных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подготовка, повышение квалификации работников опасных промышленных объектов по вопросам промышленной безопасности возлагается на администрацию организации, имеющей опасные промышленные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Глава 4. Контроль и надзор в области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Государственный контроль и надзор в области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и надзор в области промышленной безопасности организуется в целях выполнения организациями, имеющими опасные промышленные объекты, требований правил промышленной безопасности и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Производственный контроль в области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Производственный контроль осуществляется на опасных промышленных объектах в целях максимально возможного уменьшения риска возникновения аварий, снижения размеров ущерба и материальных потерь от их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Задачей производственного контроля за промышленной безопасностью является обеспечение выполнения требований правил промышленной безопасности на опасных промышленных объектах, а также выявление обстоятельств и причин нарушений, влияющих на состояние безопасности производства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5. Готовность к ликвидации и расследование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Готовность к ликвидации возможных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готовности к действиям по локализации и ликвидации последствий аварий, организации, имеющие опасные промышленные объекты,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осуществлять мероприятия по локализации и ликвидации последствий аварий на опасном промышленном объекте;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профилактическим работам по предупреждению аварий на опасных промышленных объектах, локализации и ликвидации их последствий военизированные аварийно-спасательные службы и формирования;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запас материальных и финансовых ресурсов для локализации и ликвидации последствий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обучать работников действиям в случае аварии на опасном промышленном объекте;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системы наблюдения, оповещения, связи и поддержки действий в случае аварии на опасном промышленном объекте и обеспечивать их устойчивое функционирование.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Расследование причин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каждому факту возникновения аварии на опасном промышленном объекте проводится расследование ее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проведения расследования причин аварий устанавливается центральным исполнительным органом Республики Казахстан по чрезвычайным ситуациям, уполномоченным в области промышленной безопасности совместно с заинтересованными центральными исполнительными органами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Глава 6. Переходные и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Ответственность за нарушение законодательства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промышленной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физические лица за нарушения законодательства о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промышленной безопасности несут ответственность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18. Соотношение настоящего Закона с иными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правовыми актами Республики Казахстан и порядок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его положений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Нормативные правовые акты Республики Казахстан, действующие на момент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введения в действия настоящего Закона, применяются в части,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противоречащей ему, и в течение года должны быть приведены в соответствие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Законом.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