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928c" w14:textId="0fb9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загрузки нефтью закрытого акционерного общества "Павлодарский нефтехимический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2001 года N 698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Соглашением между Правительством Российской Федерации и Правительством Республики Казахстан о сотрудничестве и развитии топливно-энергетических комплексов от 25 декабря 1993 года, пунктом 1 статьи 8 Закона Республики Казахстан от 5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контроле при применении трансфертных цен", в целях стабилизации внутреннего рынка нефтепродуктов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Министерства энергетики и минеральных ресурсов Республики Казахстан об обеспечении закрытым акционерным обществом "Национальная компания по транспортировке нефти "КазТрансОйл" поставок нефти российского происхождения по нефтепроводу Омск-Павлодар на закрытое акционерное общество "Павлодарский нефтехимический завод" путем замещения российской нефти на экспортированную казахстанскую нефть по нефтепроводам Атырау-Самара и Кенкияк-Орск.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операции импорта и экспорта, осуществляемые закрытым акционерным обществом "Национальная компания по транспортировке нефти "КазТрансОйл" по схеме замещения, указанной в пункте 1 настоящего постановления, рассматривать как сделки, с использованием условий платежей, предусмотренных подпунктом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пункта 1 статьи 8 Закона Республики Казахстан "О государственном контроле при применении трансфертных цен", при условии эквивалентности цен с учетом косвенных налогов и объемов нефти, с учетом норм естественной убыли при транспортировке трубопроводным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государственных доходов Республики Казахстан и Министерству энергетики и минеральных ресурсов Республики Казахстан в установленном законодательством порядке обеспечить количественный и качественный контроль, целевое использование объемов нефти, поставляемой по замещению, в соответствии с пунктом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минеральных ресурсов Республики Казахстан Школьника В.С.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Горяева В.В.)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