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4bd3" w14:textId="b1c4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марта 1998 года N 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2001 года N 709. Утратило силу постановлением Правительства Республики Казахстан от 30 июня 2007 года N 549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Правительства Республики Казахстан от 24 мая 2001 года N 709 утратило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549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постановляет: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марта 1998 года N 237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составе Государственной межведомственной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комиссии по радиочастотам Республики Казахстан" следующие изменения: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приложении к указанному постановлению: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Государственной межведомственной комиссии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радиочастотам Республики Казахстан: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Масимова                - Министра транспорта и коммуникаций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Карима Кажимкановича      Казахстан, председателем;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Кангожина Бекбулата     - начальника Департамента оперативно-технической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Рашитовича                и поисковой работы при Центральном аппарате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Комитета национальной безопасности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Утембаева Нурлана       - заместителя Председателя Аэрокосмического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Аббасовича                комитета Министерства энергетики и минеральных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ресурсов Республики Казахстан;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Амрина Аскара           - директора Департамента законодательства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Кеменгеровича             Министерства юстиции Республики Казахстан;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Ахметова Мырзабека      - первого заместителя Председателя Комитета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Смагуловича               лесного, рыбного и охотничьего хозяйства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Министерства природных ресурсов и охраны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окружающей среды Республики Казахстан;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Сыргабаева Азамата      - заместителя Председателя Комитета по связи и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Маратовича                информатизации Министерства транспорта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коммуникаций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Оразалинова Дулата      - консультанта Отдела производственной сферы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Султановича               инфраструктуры Канцелярии Премьер-Министра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Республики Казахстан;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 Канешев Биржан     - вице-Министр транспорта и коммуникаций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Бисекенович          Республики Казахстан, заместитель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слова "вице-Министр транспорта и коммуникаций" заменить словами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"председатель Комитета по связи и информатизации Министерства транспорта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коммуникаций";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"Ержанов Бакит      - директор Департамента экспортного контроля 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Ахметович            лицензирования Министерства энергетики,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индустрии и торговли Республики Казахстан"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слова "директор Департамента экспортного контроля и лицензирования Министерства энергетики, индустрии и торговли" заменить словами "начальник Управления лицензирования, государственного языка и переводов Административного департамента Министерства энергетики и минеральных ресурсов";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"Абдрахманов Есиркеп - директор Департамента отраслевой политики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Онланбекович Министерства экономики Республики Казахстан"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слова "директор Департамента отраслевой политики Министерства экономики" заменить словами "директор Департамента межотраслевой координации Министерства экономики и торговли";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Буркитбаева Серика Минаваровича, 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Калкабаева Ержана Шойбековича, Насиева Аскара Кайратовича, Шокаева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Ерболата Ибраимовича, Молдабекова Мейрбека Молдабековича, Сембина Аскара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Болатовича, Керемкулова Вахита Арыновича.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(Специалисты: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Горяева В.В.)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