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4df7" w14:textId="aac4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Республики, Правительством Республики Таджикистан и Правительством Республики Узбекистан о сотрудничестве в области развития санаторно-курортных, оздоровительных и туристических учреждении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2001 года N 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Казахстан, 
Правительством Кыргызской Республики, Правительством Республики 
Таджикистан и Правительством Республики Узбекистан о сотрудничестве в 
области развития санаторно-курортных, оздоровительных и туристических 
учреждений и организаций, совершенное в городе Астане 8 июня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между Правительством Республики Казахстан,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Кыргызской Республики, Правительством Республики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и Правительством Республики Узбекистан о сотрудничестве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области развития санаторно-курортных, оздоровительных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туристических учреждений и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Правительство Кыргызской 
Республики, Правительство Республики Таджикистан и Правительство 
Республики Узбекистан, именуемые в дальнейшем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Договором о вечной дружбе, подписанным тремя 
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важную роль оздоровления граждан в 
санаторно-курортных, оздоровительных и туристических учреждениях и баз для 
профилактики и снижения заболеваемости, формирования здоровой нации;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благоприятных условий для развития и укрепления 
материально-технической базы, повышения уровня медицинского и культурного 
обслуживания в оздоровительных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взаимного интереса к расширению сотрудничества в области 
санаторно-курортного лечения и оздоровления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расширению сотрудничества в области 
развития санаторно-курортных, оздоровительных и туристических учреждений и 
организаций в целях создания в них наиболее благоприятных условий для 
укрепления здоровья граждан своих государств, более глубокого ознакомления 
с культурой, природой и достопримечательностями, а также с историческими 
памятниками и национальными традициями народов четырех стран.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сотрудничать в области обмена гражданами своих 
государств нуждающимися в санаторно-курортном лечении и отдыхе на основе 
равноправия, взаимной выгоды.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увеличения числа таких граждан Стороны будут осуществлять 
меры по упрощению таможенных процедур, обмениваться списками туристических 
фирм, санаторно-курортных и других оздоровительных учреждений.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обмену опытом во всех областях 
организации оздоровления и отдыха граждан, содействовать сотрудничеству 
между санаториями, курортами, домами отдыха, пансионатами, детскими 
оздоровительными центрами, туристическими учреждениями и базами.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также будут содействовать распространению информации об 
оздоровительных учреждениях для привлечения граждан, нуждающихся в 
санаторно-курортном лечении и отдыхе, путем публикации рекламных 
материалов, обмена информацией, печатными изданиями, выставками, фильмами 
и проведением различных симпозиумов и семинаров.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в соответствии со своим законодательством, через свои 
заинтересованные органы будут содействовать обеспечению 
санитарно-эпидемиологического благополучия во всех лечебно-оздоровительных 
и туристических учреждениях.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взаимную помощь в обучении персонала 
санаториев, курортов, домов отдыха, пансионатов, детских оздоровительных 
учреждений, содействовать обмену специалистами, способствовать 
соответствующим ведомствам и заинтересованным организациям в создании 
совместных предприятий и в реализации инвестиционных проектов в сфере 
организации санаторно-курортного лечения, оздоровления и отдыха граждан.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соответствующие заинтересованные органы будут 
осуществлять обмен мнениями о сотрудничестве, опыте работы по деятельности 
в международных оздоровительных организациях.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созданию совместных предприятий для 
дальнейшего взаимовыгодного развития санаторно-курортного, 
оздоровительного и туристического комплекса.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Взаиморасчеты за оказанные услуги по оздоровлению и отдыху граждан 
осуществляются в соответствии с законодательством Сторон на договорной 
основе между заинтересованными субъектами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в рамках своей компетенции, обязуются создать благоприятные, 
взаимоприемлемые экономические и правовые условия для реализации 
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вопросы, возникающие при применении и толковании настоящего 
Соглашения, решаются путем консультаций и переговоров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 и обязательств Сторон, 
вытекающих из других международных договоров.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по взаимной договоренности Сторон могут быть 
внесены изменения и дополнения, оформляемые отдельными Протоколами, 
которые, после вступления в силу в соответствии с положениями статьи 14 
Соглашения, будут являться его неотъемлемой частью.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получения депозитарием 
последнего уведомления о выполнении Сторонами внутригосударственных 
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действует в течении пяти лет и автоматически 
продлевается на последующие пятилетние периоды, если Стороны не примут 
решения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выйти из настоящего Соглашения путем письменного 
уведомления об этом депозитария. В этом случае Соглашение утрачивает силу 
для данной Стороны в первый день месяца, следующего за днем истечения 
шести месяцев с даты получения уведомления депозитарием.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Астана 8 июня 2000 года в одном подлинном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экземпляре на русском языке.
     Подлинный экземпляр хранится в Исполнительном комитете 
Межгосударственного Совета Республики Казахстан, Кыргызской Республики, 
Республики Таджикистан и Республики Узбекистан, который направляет в 
каждое государство-участник его заверенную копию.
За Правительство                     За Правительство 
Республики                           Киргизской                            
Казахстан                            Республики
За Правительство                     За Правительство
Республики                           Республика
Таджикистан                          Узбекистан                           
     (Специалисты: Мартина Н.А.,
                   Горяева В.В.)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