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4f21" w14:textId="e394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2001 года N 716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2000 года N 1587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P001587_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объектов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собственности, не подлежащих приватизации"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г., N 43, ст. 513) следующие изменение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6,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25,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"25. ОАО "КаздорНИИ" (г. Алматы) 90 %".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