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75d7" w14:textId="d427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февраля 2001 года N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2001 года N 733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25 апреля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от 22 декабря 2000 года "О республиканском бюджете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8 февраля 2001 года N 209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помесячном графике поступлений от погашения местными исполнительными органами бюджетных кредитов (ссуд), выданных из республиканского бюджета в предыдущие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погашения местными исполнительными органами бюджетных кредитов (ссуд), выданных из республиканского бюджета в предыдущие годы, на 2001 год, утвержденный указанным постановлением,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29 мая 2001 года N 733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8 февраля 2001 года N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График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погашения местными исполнительными органами бюджетных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кредитов (ссуд), выданных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 в предыдущие годы, на 2001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!Предусмотрено!      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 !к погашению в!______________________________________________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 2001 году  ! январь ! февраль !  март  ! апрель !май!июнь!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______________!_____________!________!_________!________!________!___!____!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 176 000     10 000    10 000   10 000   16 222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  427 000     35 000    35 000   35 000   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 241 000               28 000   28 000   28 000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 350 000    350 000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      210 000               19 000   19 000   19 000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г.Астана          400 000               36 000   36 000   36 000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 1 804 000    395 000   128 000  128 000  134 222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 том числе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июль  !  август  !  сентябрь  !   октябрь   !   ноябрь   !   декабрь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_________!__________!____________!_____________!____________!_____________!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48 668         48 666      32 444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105 000        105 000      77 000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50 000         50 000      57 000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57 000         57 000      39 000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108 000        110 000      74 000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368 668        370 666     279 444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