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03365" w14:textId="d5033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31 мая 2001 года N 742</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 xml:space="preserve">проект Закона Республики Казахстан "О внесении изменений и дополнений в </w:t>
      </w:r>
    </w:p>
    <w:p>
      <w:pPr>
        <w:spacing w:after="0"/>
        <w:ind w:left="0"/>
        <w:jc w:val="both"/>
      </w:pPr>
      <w:r>
        <w:rPr>
          <w:rFonts w:ascii="Times New Roman"/>
          <w:b w:val="false"/>
          <w:i w:val="false"/>
          <w:color w:val="000000"/>
          <w:sz w:val="28"/>
        </w:rPr>
        <w:t>некоторые законодательные акты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 внесении изменений и дополнений в некоторые</w:t>
      </w:r>
    </w:p>
    <w:p>
      <w:pPr>
        <w:spacing w:after="0"/>
        <w:ind w:left="0"/>
        <w:jc w:val="both"/>
      </w:pPr>
      <w:r>
        <w:rPr>
          <w:rFonts w:ascii="Times New Roman"/>
          <w:b w:val="false"/>
          <w:i w:val="false"/>
          <w:color w:val="000000"/>
          <w:sz w:val="28"/>
        </w:rPr>
        <w:t>        законодательные акты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Внести изменения и дополнения в следующие законодательные акты </w:t>
      </w:r>
    </w:p>
    <w:p>
      <w:pPr>
        <w:spacing w:after="0"/>
        <w:ind w:left="0"/>
        <w:jc w:val="both"/>
      </w:pPr>
      <w:r>
        <w:rPr>
          <w:rFonts w:ascii="Times New Roman"/>
          <w:b w:val="false"/>
          <w:i w:val="false"/>
          <w:color w:val="000000"/>
          <w:sz w:val="28"/>
        </w:rPr>
        <w:t xml:space="preserve">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В Закон Республики Казахстан от 16 апреля 1997 г. </w:t>
      </w:r>
      <w:r>
        <w:rPr>
          <w:rFonts w:ascii="Times New Roman"/>
          <w:b w:val="false"/>
          <w:i w:val="false"/>
          <w:color w:val="000000"/>
          <w:sz w:val="28"/>
        </w:rPr>
        <w:t xml:space="preserve">Z970094_ </w:t>
      </w:r>
      <w:r>
        <w:rPr>
          <w:rFonts w:ascii="Times New Roman"/>
          <w:b w:val="false"/>
          <w:i w:val="false"/>
          <w:color w:val="000000"/>
          <w:sz w:val="28"/>
        </w:rPr>
        <w:t xml:space="preserve">"О жилищных отношениях" (Ведомости Парламента Республики Казахстан, 1997 г., N 8, ст. 84; 1999 г., N 13, ст. 431, N 23, ст. 921): </w:t>
      </w:r>
      <w:r>
        <w:br/>
      </w:r>
      <w:r>
        <w:rPr>
          <w:rFonts w:ascii="Times New Roman"/>
          <w:b w:val="false"/>
          <w:i w:val="false"/>
          <w:color w:val="000000"/>
          <w:sz w:val="28"/>
        </w:rPr>
        <w:t xml:space="preserve">
      1) пункт 2 статьи 21 после слов "общее хозяйство" дополнить словами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"не менее пяти лет"; </w:t>
      </w:r>
    </w:p>
    <w:p>
      <w:pPr>
        <w:spacing w:after="0"/>
        <w:ind w:left="0"/>
        <w:jc w:val="both"/>
      </w:pPr>
      <w:r>
        <w:rPr>
          <w:rFonts w:ascii="Times New Roman"/>
          <w:b w:val="false"/>
          <w:i w:val="false"/>
          <w:color w:val="000000"/>
          <w:sz w:val="28"/>
        </w:rPr>
        <w:t xml:space="preserve">     2) подпункт 1) пункта 2 статьи 29 после слов "и неполученные </w:t>
      </w:r>
    </w:p>
    <w:p>
      <w:pPr>
        <w:spacing w:after="0"/>
        <w:ind w:left="0"/>
        <w:jc w:val="both"/>
      </w:pPr>
      <w:r>
        <w:rPr>
          <w:rFonts w:ascii="Times New Roman"/>
          <w:b w:val="false"/>
          <w:i w:val="false"/>
          <w:color w:val="000000"/>
          <w:sz w:val="28"/>
        </w:rPr>
        <w:t xml:space="preserve">собственником" дополнить словом "подтвержденные"; </w:t>
      </w:r>
    </w:p>
    <w:p>
      <w:pPr>
        <w:spacing w:after="0"/>
        <w:ind w:left="0"/>
        <w:jc w:val="both"/>
      </w:pPr>
      <w:r>
        <w:rPr>
          <w:rFonts w:ascii="Times New Roman"/>
          <w:b w:val="false"/>
          <w:i w:val="false"/>
          <w:color w:val="000000"/>
          <w:sz w:val="28"/>
        </w:rPr>
        <w:t xml:space="preserve">     в подпункте 2) слово "новое" заменить словами "соответствующее </w:t>
      </w:r>
    </w:p>
    <w:p>
      <w:pPr>
        <w:spacing w:after="0"/>
        <w:ind w:left="0"/>
        <w:jc w:val="both"/>
      </w:pPr>
      <w:r>
        <w:rPr>
          <w:rFonts w:ascii="Times New Roman"/>
          <w:b w:val="false"/>
          <w:i w:val="false"/>
          <w:color w:val="000000"/>
          <w:sz w:val="28"/>
        </w:rPr>
        <w:t xml:space="preserve">техническим нормам"; </w:t>
      </w:r>
    </w:p>
    <w:p>
      <w:pPr>
        <w:spacing w:after="0"/>
        <w:ind w:left="0"/>
        <w:jc w:val="both"/>
      </w:pPr>
      <w:r>
        <w:rPr>
          <w:rFonts w:ascii="Times New Roman"/>
          <w:b w:val="false"/>
          <w:i w:val="false"/>
          <w:color w:val="000000"/>
          <w:sz w:val="28"/>
        </w:rPr>
        <w:t>     3) в статье 116:</w:t>
      </w:r>
    </w:p>
    <w:p>
      <w:pPr>
        <w:spacing w:after="0"/>
        <w:ind w:left="0"/>
        <w:jc w:val="both"/>
      </w:pPr>
      <w:r>
        <w:rPr>
          <w:rFonts w:ascii="Times New Roman"/>
          <w:b w:val="false"/>
          <w:i w:val="false"/>
          <w:color w:val="000000"/>
          <w:sz w:val="28"/>
        </w:rPr>
        <w:t xml:space="preserve">     в пункте 1: </w:t>
      </w:r>
    </w:p>
    <w:p>
      <w:pPr>
        <w:spacing w:after="0"/>
        <w:ind w:left="0"/>
        <w:jc w:val="both"/>
      </w:pPr>
      <w:r>
        <w:rPr>
          <w:rFonts w:ascii="Times New Roman"/>
          <w:b w:val="false"/>
          <w:i w:val="false"/>
          <w:color w:val="000000"/>
          <w:sz w:val="28"/>
        </w:rPr>
        <w:t xml:space="preserve">     в части второй: </w:t>
      </w:r>
    </w:p>
    <w:p>
      <w:pPr>
        <w:spacing w:after="0"/>
        <w:ind w:left="0"/>
        <w:jc w:val="both"/>
      </w:pPr>
      <w:r>
        <w:rPr>
          <w:rFonts w:ascii="Times New Roman"/>
          <w:b w:val="false"/>
          <w:i w:val="false"/>
          <w:color w:val="000000"/>
          <w:sz w:val="28"/>
        </w:rPr>
        <w:t xml:space="preserve">     слово "новое" заменить словами "соответствующее техническим нормам";  </w:t>
      </w:r>
    </w:p>
    <w:p>
      <w:pPr>
        <w:spacing w:after="0"/>
        <w:ind w:left="0"/>
        <w:jc w:val="both"/>
      </w:pPr>
      <w:r>
        <w:rPr>
          <w:rFonts w:ascii="Times New Roman"/>
          <w:b w:val="false"/>
          <w:i w:val="false"/>
          <w:color w:val="000000"/>
          <w:sz w:val="28"/>
        </w:rPr>
        <w:t xml:space="preserve">     в части четвертой слово "нового" заменить словами "соответствующее </w:t>
      </w:r>
    </w:p>
    <w:p>
      <w:pPr>
        <w:spacing w:after="0"/>
        <w:ind w:left="0"/>
        <w:jc w:val="both"/>
      </w:pPr>
      <w:r>
        <w:rPr>
          <w:rFonts w:ascii="Times New Roman"/>
          <w:b w:val="false"/>
          <w:i w:val="false"/>
          <w:color w:val="000000"/>
          <w:sz w:val="28"/>
        </w:rPr>
        <w:t xml:space="preserve">техническим нормам"; </w:t>
      </w:r>
    </w:p>
    <w:p>
      <w:pPr>
        <w:spacing w:after="0"/>
        <w:ind w:left="0"/>
        <w:jc w:val="both"/>
      </w:pPr>
      <w:r>
        <w:rPr>
          <w:rFonts w:ascii="Times New Roman"/>
          <w:b w:val="false"/>
          <w:i w:val="false"/>
          <w:color w:val="000000"/>
          <w:sz w:val="28"/>
        </w:rPr>
        <w:t xml:space="preserve">     в пункте 2 слово "новое" заменить словами "соответствующее </w:t>
      </w:r>
    </w:p>
    <w:p>
      <w:pPr>
        <w:spacing w:after="0"/>
        <w:ind w:left="0"/>
        <w:jc w:val="both"/>
      </w:pPr>
      <w:r>
        <w:rPr>
          <w:rFonts w:ascii="Times New Roman"/>
          <w:b w:val="false"/>
          <w:i w:val="false"/>
          <w:color w:val="000000"/>
          <w:sz w:val="28"/>
        </w:rPr>
        <w:t xml:space="preserve">техническим нормам"; </w:t>
      </w:r>
    </w:p>
    <w:p>
      <w:pPr>
        <w:spacing w:after="0"/>
        <w:ind w:left="0"/>
        <w:jc w:val="both"/>
      </w:pPr>
      <w:r>
        <w:rPr>
          <w:rFonts w:ascii="Times New Roman"/>
          <w:b w:val="false"/>
          <w:i w:val="false"/>
          <w:color w:val="000000"/>
          <w:sz w:val="28"/>
        </w:rPr>
        <w:t xml:space="preserve">     4) дополнить статьей 119-1 следующего содержания: </w:t>
      </w:r>
    </w:p>
    <w:p>
      <w:pPr>
        <w:spacing w:after="0"/>
        <w:ind w:left="0"/>
        <w:jc w:val="both"/>
      </w:pPr>
      <w:r>
        <w:rPr>
          <w:rFonts w:ascii="Times New Roman"/>
          <w:b w:val="false"/>
          <w:i w:val="false"/>
          <w:color w:val="000000"/>
          <w:sz w:val="28"/>
        </w:rPr>
        <w:t xml:space="preserve">     "Статья 119-1. Особенности предоставления жилища в собственность при </w:t>
      </w:r>
    </w:p>
    <w:p>
      <w:pPr>
        <w:spacing w:after="0"/>
        <w:ind w:left="0"/>
        <w:jc w:val="both"/>
      </w:pPr>
      <w:r>
        <w:rPr>
          <w:rFonts w:ascii="Times New Roman"/>
          <w:b w:val="false"/>
          <w:i w:val="false"/>
          <w:color w:val="000000"/>
          <w:sz w:val="28"/>
        </w:rPr>
        <w:t xml:space="preserve">                    сносе жилого дома в связи с изъятием (выкупом)         </w:t>
      </w:r>
    </w:p>
    <w:p>
      <w:pPr>
        <w:spacing w:after="0"/>
        <w:ind w:left="0"/>
        <w:jc w:val="both"/>
      </w:pPr>
      <w:r>
        <w:rPr>
          <w:rFonts w:ascii="Times New Roman"/>
          <w:b w:val="false"/>
          <w:i w:val="false"/>
          <w:color w:val="000000"/>
          <w:sz w:val="28"/>
        </w:rPr>
        <w:t xml:space="preserve">                    земельных участков для государственных надобностей в   </w:t>
      </w:r>
    </w:p>
    <w:p>
      <w:pPr>
        <w:spacing w:after="0"/>
        <w:ind w:left="0"/>
        <w:jc w:val="both"/>
      </w:pPr>
      <w:r>
        <w:rPr>
          <w:rFonts w:ascii="Times New Roman"/>
          <w:b w:val="false"/>
          <w:i w:val="false"/>
          <w:color w:val="000000"/>
          <w:sz w:val="28"/>
        </w:rPr>
        <w:t>                    столице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столице Республики Казахстан при изъятии (выкупе) земельных участков для государственных надобностей по выбору собственника жилища, расположенного на изымаемом (выкупаемом) земельном участке, выплачивается компенсация в размере рыночной стоимости жилища либо предоставляется в собственность благоустроенное жилище (квартира или жилой дом), полезная площадь которого не должна превышать полезной площади изымаемого (выкупаемого) жилища (квартиры или дома), если гражданам не гарантированы законом иные льготные нормы. </w:t>
      </w:r>
      <w:r>
        <w:br/>
      </w:r>
      <w:r>
        <w:rPr>
          <w:rFonts w:ascii="Times New Roman"/>
          <w:b w:val="false"/>
          <w:i w:val="false"/>
          <w:color w:val="000000"/>
          <w:sz w:val="28"/>
        </w:rPr>
        <w:t xml:space="preserve">
      Предоставление бывшим собственникам (нанимателям) в собственность (внаем) других жилищ во вновь построенных на этом же или другом земельном участке жилых домах взамен снесенных жилых помещений в силу договорных обязательств, предусмотренных статьей 115 настоящего Закона, осуществляется только при согласии застройщика.". </w:t>
      </w:r>
      <w:r>
        <w:br/>
      </w:r>
      <w:r>
        <w:rPr>
          <w:rFonts w:ascii="Times New Roman"/>
          <w:b w:val="false"/>
          <w:i w:val="false"/>
          <w:color w:val="000000"/>
          <w:sz w:val="28"/>
        </w:rPr>
        <w:t>
      2. В Закон Республики Казахстан от 20 мая 1998 г. </w:t>
      </w:r>
      <w:r>
        <w:rPr>
          <w:rFonts w:ascii="Times New Roman"/>
          <w:b w:val="false"/>
          <w:i w:val="false"/>
          <w:color w:val="000000"/>
          <w:sz w:val="28"/>
        </w:rPr>
        <w:t xml:space="preserve">Z980230_ </w:t>
      </w:r>
      <w:r>
        <w:rPr>
          <w:rFonts w:ascii="Times New Roman"/>
          <w:b w:val="false"/>
          <w:i w:val="false"/>
          <w:color w:val="000000"/>
          <w:sz w:val="28"/>
        </w:rPr>
        <w:t xml:space="preserve">"О статусе столицы Республики Казахстан" (Ведомости Парламента Республики Казахстан, 1998 г., N 7-8, ст. 79): </w:t>
      </w:r>
      <w:r>
        <w:br/>
      </w:r>
      <w:r>
        <w:rPr>
          <w:rFonts w:ascii="Times New Roman"/>
          <w:b w:val="false"/>
          <w:i w:val="false"/>
          <w:color w:val="000000"/>
          <w:sz w:val="28"/>
        </w:rPr>
        <w:t xml:space="preserve">
      1) пункт 4 статьи 3 дополнить подпунктом 2-1) следующего содержания: </w:t>
      </w:r>
      <w:r>
        <w:br/>
      </w:r>
      <w:r>
        <w:rPr>
          <w:rFonts w:ascii="Times New Roman"/>
          <w:b w:val="false"/>
          <w:i w:val="false"/>
          <w:color w:val="000000"/>
          <w:sz w:val="28"/>
        </w:rPr>
        <w:t xml:space="preserve">
      "2-1) принимают решения об изъятии (выкупе) земель для государственных надобностей, при этом собственники земельных участков или негосударственные землепользователи должны быть не позднее чем за три месяца до предстоящего выкупа участков письменно уведомлены об этом в порядке, установленном законодательством;"; </w:t>
      </w:r>
      <w:r>
        <w:br/>
      </w:r>
      <w:r>
        <w:rPr>
          <w:rFonts w:ascii="Times New Roman"/>
          <w:b w:val="false"/>
          <w:i w:val="false"/>
          <w:color w:val="000000"/>
          <w:sz w:val="28"/>
        </w:rPr>
        <w:t xml:space="preserve">
      2) дополнить статьей 3-1 следующего содержания: </w:t>
      </w:r>
      <w:r>
        <w:br/>
      </w:r>
      <w:r>
        <w:rPr>
          <w:rFonts w:ascii="Times New Roman"/>
          <w:b w:val="false"/>
          <w:i w:val="false"/>
          <w:color w:val="000000"/>
          <w:sz w:val="28"/>
        </w:rPr>
        <w:t xml:space="preserve">
      "Статья 3-1. Особенности регулирования земельных отношений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Изъятие земельных участков для государственных надобностей в порядке выкупа до истечения трех месяцев со дня получения собственниками или землепользователями уведомления допускается только с их согласия. Если собственники или землепользователи не согласны с решением о выкупе у них земельных участков для государственных надобностей либо с ним не достигнуто соглашение о цене за выкупаемый земельный участок или других условиях выкупа, исполнительные органы столицы могут предъявить в суд иск о выкупе земельного участка по истечении трех месяцев. </w:t>
      </w:r>
      <w:r>
        <w:br/>
      </w:r>
      <w:r>
        <w:rPr>
          <w:rFonts w:ascii="Times New Roman"/>
          <w:b w:val="false"/>
          <w:i w:val="false"/>
          <w:color w:val="000000"/>
          <w:sz w:val="28"/>
        </w:rPr>
        <w:t xml:space="preserve">
      2. При определении цены за выкупаемый земельный участок в нее включаются рыночная цена земельного участка или прав на него и находящегося на нем недвижимого имущества, а также неполученные собственником в год сноса подтвержденные доходы.". </w:t>
      </w:r>
      <w:r>
        <w:br/>
      </w:r>
      <w:r>
        <w:rPr>
          <w:rFonts w:ascii="Times New Roman"/>
          <w:b w:val="false"/>
          <w:i w:val="false"/>
          <w:color w:val="000000"/>
          <w:sz w:val="28"/>
        </w:rPr>
        <w:t>
      3. В Закон Республики Казахстан от 24 января 2001 г. </w:t>
      </w:r>
      <w:r>
        <w:rPr>
          <w:rFonts w:ascii="Times New Roman"/>
          <w:b w:val="false"/>
          <w:i w:val="false"/>
          <w:color w:val="000000"/>
          <w:sz w:val="28"/>
        </w:rPr>
        <w:t xml:space="preserve">Z010152_ </w:t>
      </w:r>
      <w:r>
        <w:rPr>
          <w:rFonts w:ascii="Times New Roman"/>
          <w:b w:val="false"/>
          <w:i w:val="false"/>
          <w:color w:val="000000"/>
          <w:sz w:val="28"/>
        </w:rPr>
        <w:t xml:space="preserve">"О земле" (Ведомости Парламента Республики Казахстан, 2001 г., N 4, ст. 21): </w:t>
      </w:r>
      <w:r>
        <w:br/>
      </w:r>
      <w:r>
        <w:rPr>
          <w:rFonts w:ascii="Times New Roman"/>
          <w:b w:val="false"/>
          <w:i w:val="false"/>
          <w:color w:val="000000"/>
          <w:sz w:val="28"/>
        </w:rPr>
        <w:t xml:space="preserve">
      1) первое и второе предложения пункта 2 статьи 67 дополнить словами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если иное не предусмотрено законодательными актами"; </w:t>
      </w:r>
    </w:p>
    <w:p>
      <w:pPr>
        <w:spacing w:after="0"/>
        <w:ind w:left="0"/>
        <w:jc w:val="both"/>
      </w:pPr>
      <w:r>
        <w:rPr>
          <w:rFonts w:ascii="Times New Roman"/>
          <w:b w:val="false"/>
          <w:i w:val="false"/>
          <w:color w:val="000000"/>
          <w:sz w:val="28"/>
        </w:rPr>
        <w:t xml:space="preserve">     2) пункт 2 статьи 69 дополнить словами "если иное не предусмотрено </w:t>
      </w:r>
    </w:p>
    <w:p>
      <w:pPr>
        <w:spacing w:after="0"/>
        <w:ind w:left="0"/>
        <w:jc w:val="both"/>
      </w:pPr>
      <w:r>
        <w:rPr>
          <w:rFonts w:ascii="Times New Roman"/>
          <w:b w:val="false"/>
          <w:i w:val="false"/>
          <w:color w:val="000000"/>
          <w:sz w:val="28"/>
        </w:rPr>
        <w:t xml:space="preserve">законодательными актами"; </w:t>
      </w:r>
    </w:p>
    <w:p>
      <w:pPr>
        <w:spacing w:after="0"/>
        <w:ind w:left="0"/>
        <w:jc w:val="both"/>
      </w:pPr>
      <w:r>
        <w:rPr>
          <w:rFonts w:ascii="Times New Roman"/>
          <w:b w:val="false"/>
          <w:i w:val="false"/>
          <w:color w:val="000000"/>
          <w:sz w:val="28"/>
        </w:rPr>
        <w:t xml:space="preserve">     3) часть вторую статьи 70 дополнить словами ", если иное не </w:t>
      </w:r>
    </w:p>
    <w:p>
      <w:pPr>
        <w:spacing w:after="0"/>
        <w:ind w:left="0"/>
        <w:jc w:val="both"/>
      </w:pPr>
      <w:r>
        <w:rPr>
          <w:rFonts w:ascii="Times New Roman"/>
          <w:b w:val="false"/>
          <w:i w:val="false"/>
          <w:color w:val="000000"/>
          <w:sz w:val="28"/>
        </w:rPr>
        <w:t>предусмотрено законодательными актами".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Умбетова А.М.,</w:t>
      </w:r>
    </w:p>
    <w:p>
      <w:pPr>
        <w:spacing w:after="0"/>
        <w:ind w:left="0"/>
        <w:jc w:val="both"/>
      </w:pPr>
      <w:r>
        <w:rPr>
          <w:rFonts w:ascii="Times New Roman"/>
          <w:b w:val="false"/>
          <w:i w:val="false"/>
          <w:color w:val="000000"/>
          <w:sz w:val="28"/>
        </w:rPr>
        <w:t xml:space="preserve">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