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e7cb" w14:textId="ba0e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2001 года N 745. Утратило силу - постановлением Правительства РК от 17 августа 2001 г. N 1080 ~P011080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транспорта и коммуникаций Республики Казахстан, из резерва Правительства Республики Казахстан, предусмотренного в республиканском бюджете на 2001 год на ликвидацию чрезвычайных ситуаций природного и техногенного характера и иные непредвиденные расходы, сумму, эквивалентную 2150000 (двум миллионам ста пятидесяти тысячам) долларов США, для погашения задолженности Республиканского государственного предприятия "Международный аэропорт Астана" за выполненные работы по реконструкции здания аэровокзала.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порядке осуществить контроль за целевым использованием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выделяемых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Горяева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