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d0c2" w14:textId="905d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2001 года N 746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транспорта и коммуникаций Республики Казахстан о передаче с баланса Республиканского государственного предприятия "Казахавтодор" автомобильных дорог общего пользования республиканского значения, сооружений на них и производственных комплексов на праве оперативного управления Комитету автомобильных дорог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привести ранее принятые нормативные правовые акты в соответствие с настоящим постановлением, а также принять иные необходимые для его реализации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