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874a" w14:textId="a298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Казахстан, Правительством Кыргызской Республики, Правительством Республики Таджикистан и Правительством Республики Узбекистан о сотрудничестве в области ветеринарии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2001 года N 748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Утвердить Соглашение между Правительством Республики Казахстан, 
Правительством Кыргызской Республики, Правительством Республики 
Таджикистан и Правительством Республики Узбекистан о сотрудничестве в 
области ветеринарии, совершенное в городе Астане 8 июня 2000 года.
     2. Настоящее постановление вступает в силу со дня подписания.
     Премьер-Министр
     Республики Казахстан
                        Совет Премьер-Министров
                               Соглашение
               между Правительством Республики Казахстан,
           Правительством Кыргызской Республики, Правительством
      Республики Таджикистан и Правительством Республики Узбекистан
                о сотрудничестве в области ветеринарии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Казахстан, Правительство Кыргызской 
Республики, Правительство Республики Таджикистан и Правительство 
Республики Узбекистан,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интересов благоприятного развития хозяйственных и торговых 
связей между своими государствами,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понимая необходимость сотрудничества в области предотвращения 
проникновения и распространения инфекционных заболеваний животных на 
территории своих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отмечая важность обеспечения координации государственных ветеринарных 
мероприятий,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осуществлять сотрудничество в области ветеринарии и 
принимать необходимые меры по предотвращению проникновения и 
распространения инфекционных болезней животных с территории государства 
одной Стороны на территорию государства другой Стороны при экспорте, 
транзите и перегонах подконтрольных ветеринарному надзору грузов.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Компетентными органами Сторон, осуществляющими координацию 
деятельности по реализации настоящего Соглашения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Республики Казахстан - Департамент ветеринарного надзора 
Министерства сельского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Кыргызской Республики - Департамент государственной ветеринарии 
при Министерстве сельского и водного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Республики Таджикистан - Главное управление ветеринарии с 
Госветинспекцией Министерства сельского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Республики Узбекистан - Главное государственное управление 
ветеринарии при Министерстве сельского и водного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Компетентные органы Сторон устанавливают непосредственную связь, а 
также могут заключать договора с целью выполнения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проводить необходимые мероприятия по проверке 
подконтрольных ветеринарной службе грузов при импорте, экспорте и транзите 
через ветеринарно-контрольные пункты на границах государств Сторон в 
соответствии списка "А" и "Б" инфекционных заболеваний Международного 
Эпизоотического Бюро.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Расходы по ветеринарно-санитарной проверке грузов несет владелец 
грузов по согласованным Сторонами тарифам.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обязуются соблюдать ветеринарно-санитарные правила по 
импорту, экспорту и транзиту подконтрольных ветеринарной службе грузов, 
направляемых из территории государств одной Стороны на территорию 
государств другой Стороны, согласно положениям соответствующих 
международных договоров и национальных законодательств государств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эффективного сотрудничества в области 
ветеринарии, Стороны обязуются: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обмениваться законодательными актами, регулирующими на территории их 
государств мероприятия по профилактике инфекционных заболеваний животных, 
не позже двух месяцев со дня их опубликования;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обмениваться информацией о появлении и распространении инфекционных 
заболеваний на территории 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взаимно обмениваться информацией о научно-исследовательских работах, 
изданных в их государствах специальных журналах, монографиях и важных 
публикациях в области профилактики инфекционных заболеваний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оказывать друг другу научную, техническую и другую помощь по вопросам 
профилактики инфекционных заболеваний животных.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партия подконтрольных ветеринарной службе грузов, ввозимая с 
территории государства одной Стороны на территорию государства другой 
Стороны, должна сопровождаться ветеринарным свидетельством на русском 
языке, выдаваемым государственной ветеринарной службой страны-экспортера. 
В ветеринарном свидетельстве должно удостоверяться, что подконтрольный 
ветеринарной службе груз отвечает ветеринарно-санитарным требованиям, 
предъявляемым положениями соответствующих международных договоров и 
импортируемым государством.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Расходы по выдаче ветеринарного свидетельства на импорт несет 
владелец груза по принятым в стране тарифам.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Компетентные органы Сторон оставляют за собой право при импорте 
отдельных партий подконтрольных ветеринарной службе грузов осуществлять 
предварительный контроль ветеринарно-санитарного состояния таких грузов. В 
этих случаях, по взаимной договоренности, предварительный контроль при 
экспорте подконтрольных ветеринарной службе грузов может осуществляться на 
территории страны-экспортера специалистами государственных ветеринарных 
служб обеих Сторон совместно.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проведении совместного ветеринарно-санитарного контроля 
специалисты ветеринарных служб Сторон руководствуются положениями 
соответствующих международных договоров, законодательными актами и другими 
нормативно-правовыми актами своих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Сторона, принимающая специалистов ветеринарно-санитарной службы 
другой Стороны, обеспечивает их служебными помещениями, лабораторным 
оборудованием и другими материалами, необходимыми для проведения 
ветеринарно-санитарных работ, при условии соблюдения техники безопасности 
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и другие требования совместного ветеринарно-санитарного 
контроля определяют компетентные органы Сторон согласно взаимной 
договоренности в каждом отдельном случае.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определяют на территориях своих государств пограничные 
ветеринарно-контрольные пункты, через которые осуществляется экспорт, 
импорт, транзит подконтрольных ветеринарной службе грузов в целях их 
проверки и предотвращения проникновения инфекционных заболеваний.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Компетентные органы Сторон имеют право на возврат экспортеру или 
обеззараживание подконтрольных ветеринарной службе грузов за счет его 
владельца в случае обнаружения инфекционных заболеваний при 
ветеринарно-санитарном контроле, при невозможности возврата или 
обезвреживания грузов - на уничтожение, о чем должны в каждом отдельном 
случае предварительно информироваться компетентные органы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решения практических вопросов, связанных с выполнением настоящего 
Соглашения, компетентные органы Сторон, по необходимости, организуют 
совместные совещания, которые проводятся на территории государств Сторон. 
Время и место проведения, а также порядок несения расходов устанавливается 
по взаимной договоренности.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Спорные вопросы, возникающие при толковании и применении настоящего 
Соглашения, разрешаются путем консультаций и переговоров.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согласию Сторон в настоящее Соглашение могут быть внесены 
изменения и дополнения, оформляемые отдельными протоколами, являющимися 
неотъемлемой частью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Положения настоящего Соглашения не затрагивают прав и обязательств 
Сторон, вытекающих из других международных договоров, участниками которых 
являются Стороны или касаются прав и обязательств Сторон, вытекающих из 
заключенных другими Сторонами Договоров, или связанных с их членством в 
международных организациях по предупреждению инфекционных заболеваний 
животных.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после получения Депозитарием 
последнего письменного уведомления о выполнении Сторонами 
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заключается сроком на пять лет и будет 
автоматически продлеваться на последующие пятилетние периоды, если Стороны 
не примут иного решения.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Любая Сторона настоящего Соглашения может выйти из него, направив об 
этом Депозитарию письменное уведомление. Действие настоящего Соглашения 
прекращается в отношении этой Стороны по истечении шести месяцев со дня 
получения Депозитарием такого уведомления.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Совершенно в городе Астана 8 июня 2000 года в одном подлинном 
экземпляре на русском языке.
     Подлинный экземпляр хранится в Исполнительном комитете 
Межгосударственного Совета Республики Казахстан, Кыргызской Республики, 
Республики Таджикистан и Республики Узбекистан, который направляет в 
каждое государство-участник его заверенную копию.
За Правительство     За Правительство   За Правительство  За Правительство 
Республики           Кыргызской         Республики        Республики
Казахстан            Республики         Таджикистан       Узбекистан
     (Специалисты: Мартина Н.А.,
                   Абрамова Т.М.)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