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bc455" w14:textId="2ebc4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реализации Закона Республики Казахстан "Об амнистии граждан Республики Казахстан в связи с легализацией ими денег"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июня 2001 года N 751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Закона Республики Казахстан от 2 апреля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Z010173_ </w:t>
      </w:r>
      <w:r>
        <w:rPr>
          <w:rFonts w:ascii="Times New Roman"/>
          <w:b w:val="false"/>
          <w:i w:val="false"/>
          <w:color w:val="000000"/>
          <w:sz w:val="28"/>
        </w:rPr>
        <w:t>
  "Об амнистии граждан Республики Казахстан в связи с легализацией 
ими денег"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Установить для граждан и юридических лиц-резидентов Республики 
Казахстан с 4 июля по 4 октября 2001 года нулевую ставку по следующим 
видам сборов: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за регистрацию физических лиц, занимающихся предпринимательской 
деятельностью;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за право занятия отдельными видами лицензируемой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за государственную регистрацию прав на недвижимое имущество
юридических лиц и сделок по ним;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за государственную регистрацию юридических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Приостановить действие с 4 июля по 4 октября 2001 года: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абзаца первого пункта 7 и пункта 8 раздела IV "Ставки сбора"
Правил уплаты и ставок сбора за регистрацию физических лиц, занимающихся 
предпринимательской деятельностью, утвержденных постановлением Кабинета
Министров Республики Казахстан от 28 июля 1995 года N 1037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P951037_ </w:t>
      </w:r>
      <w:r>
        <w:rPr>
          <w:rFonts w:ascii="Times New Roman"/>
          <w:b w:val="false"/>
          <w:i w:val="false"/>
          <w:color w:val="000000"/>
          <w:sz w:val="28"/>
        </w:rPr>
        <w:t>
  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приложения к Положению о порядке уплаты лицензионного сбора за
право занятия отдельными видами деятельности, утвержденного 
постановлением Кабинета Министров Республики Казахстан от 16 августа 1995 
года N 1127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P951127_ </w:t>
      </w:r>
      <w:r>
        <w:rPr>
          <w:rFonts w:ascii="Times New Roman"/>
          <w:b w:val="false"/>
          <w:i w:val="false"/>
          <w:color w:val="000000"/>
          <w:sz w:val="28"/>
        </w:rPr>
        <w:t>
  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подпунктов а) и б) пункта 6 раздела 4 "Размер платы за регистрацию
и оказание информационных услуг" Положения о порядке взимания платы за 
государственную регистрацию прав на недвижимое имущество и сделок с ним и
оказание информационных услуг, утвержденного постановлением Правительства 
Республики Казахстан от 30 октября 1996 года N 1316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P961316_ </w:t>
      </w:r>
      <w:r>
        <w:rPr>
          <w:rFonts w:ascii="Times New Roman"/>
          <w:b w:val="false"/>
          <w:i w:val="false"/>
          <w:color w:val="000000"/>
          <w:sz w:val="28"/>
        </w:rPr>
        <w:t>
  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абзацев третьего и четвертого пункта 6 раздела IV "Ставки сбора" 
Положения о порядке уплаты сбора за государственную регистрацию
юридических лиц, утвержденного постановлением Правительства Республики 
Казахстан от 19 ноября 1996 года N 1405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P961405_ </w:t>
      </w:r>
      <w:r>
        <w:rPr>
          <w:rFonts w:ascii="Times New Roman"/>
          <w:b w:val="false"/>
          <w:i w:val="false"/>
          <w:color w:val="000000"/>
          <w:sz w:val="28"/>
        </w:rPr>
        <w:t>
  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Государственным органам Республики Казахстан осуществлять  
с 4 июля по 4 октября 2001 года выдачу соответствующих свидетельств и 
лицензий хозяйствующим субъектам и гражданам Республики Казахстан без 
предъявления ими квитанции или иного платежного документа об уплате 
вышеперечисленных сборов.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Настоящее постановление вступает в силу со дня подписания 
и подлежит опубликованию.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(Специалисты: Мартина Н.А.,
                   Абрамова Т.М.)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