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976c" w14:textId="1029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соляной кислоты из Российской Федерации в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2001 года N 763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соляной кислоты из Российской Федерации в Республику Таджикистан, поставляемой обществом с ограниченной ответственностью "Химэкс" (город Москва, Российская Федерация) для Государственного предприятия "Восточный комбинат редких металлов" (город Чкаловск, Республика Таджикистан) по договору N 9/99 от 13 мая 1999 года в количестве, указанном в приложении.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перевозки железнодорожным транспортом груза по территории Республики Казахстан с соблюдением особых мер безопасности в соответствии с Соглашением о международном железнодорожном грузовом сообщении и другими нормативными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порядке обеспечить контроль за транзитом соляной кислоты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7 июня 2001 года N 763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Количество продукции, поставляемой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обществом с ограниченной ответственностью "Химэкс"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(город Москва, Российская Федерация) Государственному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предприятию "Восточный комбинат редких металлов"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(город Чкаловск, Республика Таджикистан)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 договору N 9/99 от 13 мая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 ! Наименование      ! Код ТН     !  Ед.   ! Кол-во    ! Общая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 продукции        ! ВЭД        !  изм   !           !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 !            !        !           ! в долларах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 !            !        !           !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Кислота соляная      280610000     тонн    8,440       9749,6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отправления: Икша Московской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назначения: Ленинабад Таджикской железной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Станции погранперехода: Илецк-1 - Ченгельды Казахской железной дороги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