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7a86" w14:textId="5a57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дорожной полиции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2001 года N 777. Утратило силу - постановлением Правительства РК от 22 июня 2005 г. N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государственной системы управления в сфере обеспечения безопасности дорожного движения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1-8 утратили силу - постановлением Правительства РК от 11 октября 2002 г. N 1116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P021116_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Кабинета Министров Республики Казахстан от 23 ноября 1992 года N 967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P920967_ </w:t>
      </w:r>
      <w:r>
        <w:rPr>
          <w:rFonts w:ascii="Times New Roman"/>
          <w:b w:val="false"/>
          <w:i w:val="false"/>
          <w:color w:val="000000"/>
          <w:sz w:val="28"/>
        </w:rPr>
        <w:t>
 "О дополнительных мерах по обеспечению безопасности дорожного движения" (САПП Республики Казахстан, 1992 г., N 45, ст.654);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Кабинета Министров Республики Казахстан от 17 июня 1994 года N 651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P940651_ </w:t>
      </w:r>
      <w:r>
        <w:rPr>
          <w:rFonts w:ascii="Times New Roman"/>
          <w:b w:val="false"/>
          <w:i w:val="false"/>
          <w:color w:val="000000"/>
          <w:sz w:val="28"/>
        </w:rPr>
        <w:t>
 "Об изготовлении специальной печатной продукции государственной автомобильной инспекции Министерства внутренних дел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Кабинета Министров Республики Казахстан от 4 апреля 1995 года N 433 "О внесении изменений и признании утратившими силу некоторых решений Правительства Республики Казахстан по вопросам органов внутренних дел" (САПП Республики Казахстан, 1995 г., N 12, ст. 143).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