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2e28" w14:textId="9fd2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государственного предприятия "Атыраустройинвест" в коммунальную собственность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2001 года N 793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работы Республиканского государственного предприятия "Атыраустройинвест"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Атырауской области о передаче Республиканского государственного предприятия "Атыраустройинвест" (далее - Предприятие) как имущественного комплекса в коммунальную собственность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строительства Министерства экономики и торговли Республики Казахстан совместно с Комитетом государственного имущества и приватизации Министерства финансов Республики Казахстан по согласованию с акимом Атырауской области в установленном законодательством порядке осуществить необходимые мероприятия по приему-передаче Предприятия из республиканской собственности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Атырауской области в установленном законодательством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порядке обеспечить перерегистрацию Предприятия.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