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07f3" w14:textId="69e0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июля 2000 года N 1126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2001 года N 796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26 июля 2000 года N 1126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P001126_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из резерва Правительства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1-1 слова "обеспечить возврат выделенных средств в республиканский бюджет" заменить словами "в установленном законодательством порядке предусмотреть в областном бюджете на соответствующий год трансферты в республиканский бюджет в сумме 24 755 500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(двадцать четыре миллиона семьсот пятьдесят пять тысяч пятьсот) тенге.";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2 слово "кредитного"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Горяева В.В.)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