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be9e" w14:textId="468b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"Би - Логистикс"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2001 года N 807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12 октября 2000 года N 471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обеспечению функционирования новой системы судебного администрирования" в части осуществления дополнительных мер по финансовому и материально-техническому обеспечению деятельности судов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"Би - Логистикс" (далее - Общество) со 100-процентным участием государства в его уставном капитале.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мер по повышению эффективного использования финансовых средств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проблем материально-технического обеспечения судов и оказание помощи в организации этой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хозяйственной деятельности и принятие иных мер по материально-техническому обеспечению юридических лиц по договору;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установленном законодательством порядке деятельности по учету, хранению, оценке и реализации имущества, обращенного (поступившего) в республиканскую собственность по отдельным основаниям, а также арестованного имущества, изъятого в судебном порядке, по решению Комитета по судебному администрированию при Верховном Суде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пункт 2 внесены изменения - постановлением Правительства РК от 6 января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судебному администрированию при Верховном Суде Республики Казахстан обеспечить формирование уставного капитала Общества в размере 100-кратного месячного расчетного показателя.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и обеспечить государственную регистрацию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передать права владения и пользования государственным пакетом акций Общества Комитету по судебному администрированию при Верховном Суде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необходимые меры, вытекающие из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судебному администрированию при Верховном Суде Республики Казахстан принять необходимые меры для реализации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постановление Правительства Республики Казахстан от 12 апреля 1999 года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 "город Астана" строкой, порядковый номер 21-12,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"21-12 ЗАО "Би - Логистикс";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постановление Правительства Республики Казахстан от 27 мая 1999 года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241,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судебному администрированию при Верховном Суде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 ЗАО "Би - Логистикс"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