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f604" w14:textId="237f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учета государственных и гарантированных государством займов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2001 года N 819.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14 июня 2001 года N 819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 августа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Z990464_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и гарантированном государством заимствовании и долге"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1 утратил силу - постановлением Правительства РК от 25 июля 2002 года № 832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P020832_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21 сентября 1997 года N 1366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P971366_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порядке координации деятельности центральных исполнительных органов Республики Казахстан в области государственного внешнего заимствования и управления государственным внешним долгом по внешним займам Правительства Республики Казахстан, Порядка и условий выдачи государственных гарантий Республики Казахстан и Положения о порядке регистрации государственных внешних займов и негосударственных внешних займов, имеющих государственные гарантии Республики Казахстан" (САПП Республики Казахстан, 1997 г., N 43, ст. 401);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постановления Правительства Республики Казахстан от 22 апреля 1999 года N 445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P990445_ </w:t>
      </w:r>
      <w:r>
        <w:rPr>
          <w:rFonts w:ascii="Times New Roman"/>
          <w:b w:val="false"/>
          <w:i w:val="false"/>
          <w:color w:val="000000"/>
          <w:sz w:val="28"/>
        </w:rPr>
        <w:t>
 "О начале строительства первого этапа комплекса объектов "Астана Сити" (САПП Республики Казахстан, 1999 г., N 14, ст. 137).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14 июня 2001 года N 819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Правила регистрации и учета государственных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гарантированных государством займов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утратили силу - постановлением Правительства РК от 25 июля 2002 года 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пункт 1 постановления).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