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88ee" w14:textId="8168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"Акмолинский аграрный университет имени С. Сейфуллина"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2001 года N 821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>"О Перечне республиканских государственных предприятий и учреждений, подлежащих приватизации в 2000-2001 годах" 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"Акмолинский аграрный университет имени С. Сейфуллина" Министерства образования и науки Республики Казахстан путем преобразования его в закрытое акционерное общество "Казахский аграрный университет имени С. Сейфуллина"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его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переподготовку высококвалифицированных специалистов для аграрного сектора и других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фундаментальных и прикладных научных исследований в области аграрного сектора и других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15 июня 2001 года N 821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Изменения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"21-13. ЗАО "Казахский аграрный университет имени С. Сейфуллина".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222-13,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"222-13. ЗАО "Казахский аграрный университет имени С. Сейфуллина".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