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fbc9" w14:textId="ab4f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11 марта 1999 года N 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2001 года N 824. Утратило силу - постановлением Правительства РК от 28 октября 2004 г. N 1120 (P041120)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24 апреля 2001 года N 545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P010545_ </w:t>
      </w:r>
      <w:r>
        <w:rPr>
          <w:rFonts w:ascii="Times New Roman"/>
          <w:b w:val="false"/>
          <w:i w:val="false"/>
          <w:color w:val="000000"/>
          <w:sz w:val="28"/>
        </w:rPr>
        <w:t>
 "О мерах по реализации положений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Z990011_ </w:t>
      </w:r>
      <w:r>
        <w:rPr>
          <w:rFonts w:ascii="Times New Roman"/>
          <w:b w:val="false"/>
          <w:i w:val="false"/>
          <w:color w:val="000000"/>
          <w:sz w:val="28"/>
        </w:rPr>
        <w:t>
 Конвенции, отменяющей требование легализации иностранных официальных документов (Гаага, 5 октября 1961 года)"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11 марта 1999 года N 223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P990223_ </w:t>
      </w:r>
      <w:r>
        <w:rPr>
          <w:rFonts w:ascii="Times New Roman"/>
          <w:b w:val="false"/>
          <w:i w:val="false"/>
          <w:color w:val="000000"/>
          <w:sz w:val="28"/>
        </w:rPr>
        <w:t>
 "Вопросы Министерства юстиции Республики Казахстан" (САПП Республики Казахстан, 1999 г., N 8, ст. 63) следующее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Министерстве юстиции Республики Казахстан,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5)пункта 12 дополнить абзацем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пределах своей компетенции проставление апостиля на официальных документах, исходящих из органов юстиции и иных государственных органов, а также нотариусов.".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