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07d9" w14:textId="d6b0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"Жезказганский университет имени О.А. Байконурова"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2001 года N 842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постановлениями Правительства Республики Казахстан от 17 июня 2000 года N 912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республиканских государственных предприятий и учреждений, подлежащих приватизации в 2000-2001 годах" и от 18 августа 1999 года N 1191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реорганизации в акционерные общества высших учебных заведений и организаций научно-технической сферы, находящихся в республиканской собственности"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"Жезказганский университет имени О.А. Байконурова" Министерства образования и науки Республики Казахстан путем преобразования его в закрытое акционерное общество "Жезказганский университет имени О.А. Байконурова"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Общества основным предметом его деятельности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и переподготовку высококвалифицированных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и проведение фундаментальных и прикладных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Общества в установленном порядке принять меры к увеличению его уставного капитала путем выпуска последующей эмиссии акций на сумму не более 25 процентов от общего размера выпущенного уставного капитала. Размещение последующей эмиссии акций произвести в соответствии с Правилами реорганизации в акционерные общества высших учебных заведений и организаций научно-технической сферы, находящихся в республиканской собственности, утвержденными постановлением Правительства Республики Казахстан от 18 августа 1999 года N 1191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выполнения мероприятий, указанных в подпунктах 1), 2) настоящего пункта, осуществить продажу государственного пакета акций в размере 45 процентов от уставного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передать Министерству образования и науки Республики Казахстан права владения и пользования государственным пакетом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20 июня 2001 года N 842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Изменения и дополнения, которые вносятся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решения 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"Карагандинская область" дополнить строкой, порядковый номер 214-8,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"214-8. ЗАО "Жезказганский университет имени О.А. Байконурова".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образования и науки Республики Казахстан" дополнить строкой, порядковый номер 222-14,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"222-14. ЗАО "Жезказганский университет имени О.А. Байконурова".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