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bd4b" w14:textId="cf4b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специальной экономической зоны "Астана - новый город"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2001 года N 844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создании специальной экономической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"Астана - новый город".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 создании специальной экономической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"Астана - новый город"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Указом Президента Республики Казахстан, имеющим силу Закона, от 26 января 1996 года N 2823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специальных экономических зонах в Республике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специальную экономическую зону "Астана - новый город" на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до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Утвердить прилагаемое Положение о специальной экономической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"Астана - новый город".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 1 января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от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 специальной экономической зоне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"Астана - новый город"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Положение разработано в соответствии с Указом Президента Республики Казахстан, имеющим силу Закона, от 26 января 1996 года N 2823 "О специальных экономических зонах в Республике Казахстан" и определяет правовые основы, экономические условия и принципы осуществления деятельности на территории специальной экономической зоны "Астана - новый город".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Специальная экономическая зона "Астана - новый город" (далее - СЭЗ) расположена на левом берегу реки Ишим в пределах территориальной границы города Астаны, в границах согласно прилагаемому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СЭЗ является неотъемлемой частью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специальной экономической зоны "Астана - новый город" составляет 1052,6 гектара.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СЭЗ создается в целях ускоренного развития левобережья реки Ишим путем привлечения инвестиций и использования передовых технологий в строительстве, а также создания современной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СЭЗ действует на основании Конституции Республики Казахстан, Указа Президента Республики Казахстан, имеющего силу Закона, от 26 января 1996 г. N 2823 "О специальных экономических зонах в Республике Казахстан", а также иного законодательства в части, не противоречащей особому правовому режиму специальной экономической зоны.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международным договором, ратифицированным Республикой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установлены иные правила, чем те, которые содержатся в законодательстве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специальных экономических зонах, то применяются правила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 территории СЭЗ устанавливается особый правовой режим.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2. Управление СЭЗ и полномочия исполнительного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Управление СЭЗ осуществляется акиматом города Астаны,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которого она расположена.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Акимат города Астаны: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разработку и реализацию стратегии и программы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обеспечивает взаимодействие государственных и иных органов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СЭЗ;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осуществляет привлечение отечественных и иностранных инвестиций, а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кредитных средств для развития СЭЗ и достижения целей ее создания;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осуществляет иные полномочия, предусмотренные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Для осуществления отдельных функций местного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аким города Астаны вправе образовать исполнительный орган,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финансируемый из местного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Налогообложение на территории СЭЗ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Налогообложение на территории СЭЗ регулируется налоговым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4. Таможенное регулирование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Территория СЭЗ рассматривается как территория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на которой действует таможенный режим свободной таможенной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таможенным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Периметры границы СЭЗ оборудуются специальным ограждением.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Таможенное оформление и контроль на территории СЭЗ осуществляются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порядке, определенном таможенным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5. Порядок пребывания иностранных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 территории СЭЗ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На территории СЭЗ действует порядок въезда, выезда, транзита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пребывания иностранных граждан и лиц без гражданства, а также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транспортных средств, установленный законодательством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международными соглашениями, ратифицированными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6.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Условия, установленные в настоящем Положении, могут изменяться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СЭЗ упраздняется по истечении срока, на который она была создана.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СЭЗ упраздняется по основаниям, предусмотренным в Указе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26 января 1996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N 2823 "О специальных экономических зонах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В случае принятия Правительством Республики Казахстан решения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досрочном упразднении СЭЗ процедура упразднения производится в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План границ специальной экономической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"Астана - новый город"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См. План на бумажном варианте.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Участок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Жилой квартал из четырех 16-этажных 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Административно-деловой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Конно-спортивный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Комплекс деловых, торговых, банковских, жилых и бытовых объектах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Этно-парк с центром досуга и развлечений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Участок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по очистке стоков ливневой канализации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