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c69a" w14:textId="012c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маркировке отдельных видов подакцизных товаров марками акцизного сбора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2001 года N 846. Утратило силу - постановлением Правительства РК от 8 августа 2003 г. N 792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предотвращения нелегального производства и оборота отдельных видов подакцизных товаров, совершенствования порядка маркировки подакцизных товаров марками акцизного сбора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с 1 июля 2001 года обязательную маркировку марками акцизного сбора нового образца подакцизных товаров согласно приложениям 1 и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Сохранить маркировку табачных изделий марками акцизного сбора образца 1997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реализация подакцизных товаров отечественного и импортного производства (согласно приложениям 1 и 2) осуществляется только с марками акцизного сбора образца 2001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производителями и импортерами подакцизных товаров - с 1 июля 2001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юридическими и физическими лицами, осуществляющими хранение и реализацию подакцизных товаров, - с 1 октября 2001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 маркировку подакцизных товаров (согласно приложениям 1 и 2) акцизными марками нового образца осуществляют отечественные товаропроизводители и импортеры подакцизной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государственных доходов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договор с Банкнотной фабрикой Национального Банка Республики Казахстан на изготовление марок акцизного сбора нового образца для маркировки подакцизных товаров согласно приложениям 1 и 2, а также на изготовление марок акцизного сбора для маркировки подакцизных товаров согласно приложению 3;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сбор заявок от производителей и импортеров на приобретение марок акцизного сбора на 2001 год, с обязательным ведением учета контрактов по импортируемым подакцизным товарам;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хранению и транспортировке марок акцизного сбора подакцизной продукции производить за счет средств, предусмотренных в смете финансирования Министерства государственных доходов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Агентству Республики Казахстан по регулированию естественных монополий, защите конкуренции и поддержке малого бизнеса обеспечить утверждение цен и контроль за правильностью применения цен на марки акцизного сбора нового образца, применяемых Банкнотной фабрикой Национального Банка Республики Казахстан при расчетах с Министерством государственных доходов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Юридическим и физическим лицам, осуществляющим деятельность в сфере производства и оборота подакцизных товаров, подлежащих маркировке марками акцизного сбора нового образца, провести инвентаризацию подакцизных товаров по перечню в соответствии с приложениями 1 и 2 по состоянию на 1 июля 2001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Стоимость марок акцизного сбора образца 1999 года (за исключением налога на добавленную стоимость, уплаченного по ним), которыми были промаркированы подакцизные товары (за исключением табачных изделий) на дату проведения инвентаризации, а также стоимость неиспользованных марок акцизного сбора образца 1999 года, имеющихся в остатке на дату проведения инвентаризации, подлежат отнесению на затраты производства и обращения отечественных товаропроизводителей и импортеров.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Стоимость изготовления акцизных марок подлежит отнесению на затраты производства и обращения.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Нарушение правил ввоза и реализации подакцизных товаров, подлежащих обязательной маркировке марками акцизного сбора, влечет за собой ответственность, предусмотренную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 силу постановление Правительства Республики Казахстан от 19 апреля 1999 года N 431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P990431_ </w:t>
      </w:r>
      <w:r>
        <w:rPr>
          <w:rFonts w:ascii="Times New Roman"/>
          <w:b w:val="false"/>
          <w:i w:val="false"/>
          <w:color w:val="000000"/>
          <w:sz w:val="28"/>
        </w:rPr>
        <w:t>
 "О маркировке отдельных видов подакцизных товаров марками акцизного сбора" (САПП Республики Казахстан, 1999 г., N 13, ст. 130).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вступает в силу со дня подписания и подлежит опубликованию.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21 июня 2001 года N 846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отечественных подакцизных товаров,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подлежащих маркировке марками акцизного сбора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нового образца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Водка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Ликеро-водочные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Крепленые напитки, крепленые соки и бальзамы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Коньяки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Шампанские вина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21 июня 2001 года N 846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импортируемых подакцизных товаров,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подлежащих маркировке марками акцизного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сбора нового образца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товарной номенклатуры           Наименование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2204 (кроме 220430), 2205,    Вина, шампанские вина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220600*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2208*                         Водка, ликеро-водочные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крепленые напитки, крепленые соки,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бальзамы, коньяки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 *Номенклатура товаров определяется как кодом, так и наименованием товаров.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21 июня 2001 года N 846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отечественных и импортируемых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табачных изделий, подлежащих маркировке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марками акцизного сбора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Отечественные табачные изделия.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 пункт 1 внесены изменения - постановлением Правительства РК от 8 ноября 2001 г. N 1421 (вступает в силу с 1 мая 2002 года)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P011421_ </w:t>
      </w:r>
      <w:r>
        <w:rPr>
          <w:rFonts w:ascii="Times New Roman"/>
          <w:b w:val="false"/>
          <w:i w:val="false"/>
          <w:color w:val="000000"/>
          <w:sz w:val="28"/>
        </w:rPr>
        <w:t>
  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Импортируемые табачные изделия.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2402                Табачные изделия, прочие изделия,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содержащие табак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