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2f03" w14:textId="da32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5 марта 1993 года N 1150"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2001 года N 858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признании утратившим силу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5 марта 1993 года N 1150".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признании утратившим силу Указа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Казахстан от 5 марта 1993 года N 1150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2 декабря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физической культуре и спорте"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Признать утратившим силу Указ Президента Республики Казахстан от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1993 года N 1150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U931150_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Национальном олимпийском комитете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(САПП Республики Казахстан, 1993 г., N 8, ст. 90).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