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a819" w14:textId="e1fa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постановления Правительства Республики Казахстан от 12 апреля 1999 года N 405 и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2001 года N 861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дополнение и изменения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"Восточно-Казахстанская область" дополнить строкой, порядковый номер 495-8,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"495-8 ВКО - 000341 ОАО "Семейавиа";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строку, порядковый номер 162,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отраслевыми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транспорта, коммуникаций и туризма Республики Казахстан" строку, порядковый номер 149,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акиму Восточно-Казахстанской области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обеспечить совместное использование аэродрома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открытого акционерного общества "Семейавиа" с войсковыми частями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