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8966" w14:textId="cb08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природных заказниках и государственных памятниках природы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2001 года N 877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15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особо охраняемых природных территориях"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исключен - постановлением Правительства РК от 19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746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природных ресурсов и охраны окружающей среды Республики Казахстан в уставленном порядке разработать и утвердить индивидуальные положения государственных природных заказников и государственных памятников природы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