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36f4" w14:textId="0923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повышения эффективности управления государственным имуществом и приватизации на 2001-2002 годы</w:t>
      </w:r>
    </w:p>
    <w:p>
      <w:pPr>
        <w:spacing w:after="0"/>
        <w:ind w:left="0"/>
        <w:jc w:val="both"/>
      </w:pPr>
      <w:r>
        <w:rPr>
          <w:rFonts w:ascii="Times New Roman"/>
          <w:b w:val="false"/>
          <w:i w:val="false"/>
          <w:color w:val="000000"/>
          <w:sz w:val="28"/>
        </w:rPr>
        <w:t>Постановление Правительства Республики Казахстан от 27 июня 2001 года N 880</w:t>
      </w:r>
    </w:p>
    <w:p>
      <w:pPr>
        <w:spacing w:after="0"/>
        <w:ind w:left="0"/>
        <w:jc w:val="both"/>
      </w:pPr>
      <w:bookmarkStart w:name="z0" w:id="0"/>
      <w:r>
        <w:rPr>
          <w:rFonts w:ascii="Times New Roman"/>
          <w:b w:val="false"/>
          <w:i w:val="false"/>
          <w:color w:val="000000"/>
          <w:sz w:val="28"/>
        </w:rPr>
        <w:t>
      В соответствии с постановлением Правительства Республики Казахстан от 21 июля 2000 года N 1095 </w:t>
      </w:r>
      <w:r>
        <w:rPr>
          <w:rFonts w:ascii="Times New Roman"/>
          <w:b w:val="false"/>
          <w:i w:val="false"/>
          <w:color w:val="000000"/>
          <w:sz w:val="28"/>
        </w:rPr>
        <w:t xml:space="preserve">P001095_ </w:t>
      </w:r>
      <w:r>
        <w:rPr>
          <w:rFonts w:ascii="Times New Roman"/>
          <w:b w:val="false"/>
          <w:i w:val="false"/>
          <w:color w:val="000000"/>
          <w:sz w:val="28"/>
        </w:rPr>
        <w:t xml:space="preserve"> "Об одобрении Концепции управления государственным имуществом и приватизации в Республике Казахстан" и постановлением Правительства Республики Казахстан от 8 декабря 2000 года N 1826 </w:t>
      </w:r>
      <w:r>
        <w:rPr>
          <w:rFonts w:ascii="Times New Roman"/>
          <w:b w:val="false"/>
          <w:i w:val="false"/>
          <w:color w:val="000000"/>
          <w:sz w:val="28"/>
        </w:rPr>
        <w:t xml:space="preserve">P001826_ </w:t>
      </w:r>
      <w:r>
        <w:rPr>
          <w:rFonts w:ascii="Times New Roman"/>
          <w:b w:val="false"/>
          <w:i w:val="false"/>
          <w:color w:val="000000"/>
          <w:sz w:val="28"/>
        </w:rPr>
        <w:t xml:space="preserve"> "О Плане мероприятий по реализации задач, поставленных Президентом страны в Послании народу Казахстана "К свободному, эффективному и безопасному обществу" от 24 октября 2000 года" Правительство Республики Казахстан постановляет: </w:t>
      </w:r>
      <w:r>
        <w:br/>
      </w:r>
      <w:r>
        <w:rPr>
          <w:rFonts w:ascii="Times New Roman"/>
          <w:b w:val="false"/>
          <w:i w:val="false"/>
          <w:color w:val="000000"/>
          <w:sz w:val="28"/>
        </w:rPr>
        <w:t xml:space="preserve">
      1. Утвердить Отраслевую программу повышения эффективности управления государственным имуществом и приватизации на 2001-2002 годы. </w:t>
      </w:r>
      <w:r>
        <w:br/>
      </w:r>
      <w:r>
        <w:rPr>
          <w:rFonts w:ascii="Times New Roman"/>
          <w:b w:val="false"/>
          <w:i w:val="false"/>
          <w:color w:val="000000"/>
          <w:sz w:val="28"/>
        </w:rPr>
        <w:t xml:space="preserve">
      2. Контроль за исполнением настоящего постановления возложить на Заместителя Премьер-Министра Республики Казахстан Масимова К.К. &lt;*&gt; </w:t>
      </w:r>
      <w:r>
        <w:br/>
      </w:r>
      <w:r>
        <w:rPr>
          <w:rFonts w:ascii="Times New Roman"/>
          <w:b w:val="false"/>
          <w:i w:val="false"/>
          <w:color w:val="000000"/>
          <w:sz w:val="28"/>
        </w:rPr>
        <w:t>
      Сноска. Пункт 2 - в редакции постановления Правительства РК от 2 мая 2002 г. N 489  </w:t>
      </w:r>
      <w:r>
        <w:rPr>
          <w:rFonts w:ascii="Times New Roman"/>
          <w:b w:val="false"/>
          <w:i w:val="false"/>
          <w:color w:val="000000"/>
          <w:sz w:val="28"/>
        </w:rPr>
        <w:t xml:space="preserve">P020489_ </w:t>
      </w:r>
      <w:r>
        <w:rPr>
          <w:rFonts w:ascii="Times New Roman"/>
          <w:b w:val="false"/>
          <w:i w:val="false"/>
          <w:color w:val="000000"/>
          <w:sz w:val="28"/>
        </w:rPr>
        <w:t xml:space="preserve">  .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1. Паспорт Программы </w:t>
      </w:r>
    </w:p>
    <w:p>
      <w:pPr>
        <w:spacing w:after="0"/>
        <w:ind w:left="0"/>
        <w:jc w:val="both"/>
      </w:pPr>
      <w:r>
        <w:rPr>
          <w:rFonts w:ascii="Times New Roman"/>
          <w:b w:val="false"/>
          <w:i w:val="false"/>
          <w:color w:val="000000"/>
          <w:sz w:val="28"/>
        </w:rPr>
        <w:t xml:space="preserve">Наименование Программы           Отраслевая программа повышения </w:t>
      </w:r>
      <w:r>
        <w:br/>
      </w:r>
      <w:r>
        <w:rPr>
          <w:rFonts w:ascii="Times New Roman"/>
          <w:b w:val="false"/>
          <w:i w:val="false"/>
          <w:color w:val="000000"/>
          <w:sz w:val="28"/>
        </w:rPr>
        <w:t xml:space="preserve">
                                 эффективности управления государственным </w:t>
      </w:r>
      <w:r>
        <w:br/>
      </w:r>
      <w:r>
        <w:rPr>
          <w:rFonts w:ascii="Times New Roman"/>
          <w:b w:val="false"/>
          <w:i w:val="false"/>
          <w:color w:val="000000"/>
          <w:sz w:val="28"/>
        </w:rPr>
        <w:t xml:space="preserve">
                                 имуществом и приватизации на 2001-2002 </w:t>
      </w:r>
      <w:r>
        <w:br/>
      </w:r>
      <w:r>
        <w:rPr>
          <w:rFonts w:ascii="Times New Roman"/>
          <w:b w:val="false"/>
          <w:i w:val="false"/>
          <w:color w:val="000000"/>
          <w:sz w:val="28"/>
        </w:rPr>
        <w:t>
 </w:t>
      </w:r>
      <w:r>
        <w:br/>
      </w:r>
      <w:r>
        <w:rPr>
          <w:rFonts w:ascii="Times New Roman"/>
          <w:b w:val="false"/>
          <w:i w:val="false"/>
          <w:color w:val="000000"/>
          <w:sz w:val="28"/>
        </w:rPr>
        <w:t xml:space="preserve">
                                       Постановление Правительства Республики </w:t>
      </w:r>
      <w:r>
        <w:br/>
      </w:r>
      <w:r>
        <w:rPr>
          <w:rFonts w:ascii="Times New Roman"/>
          <w:b w:val="false"/>
          <w:i w:val="false"/>
          <w:color w:val="000000"/>
          <w:sz w:val="28"/>
        </w:rPr>
        <w:t>
Основание для                    Казахстан  </w:t>
      </w:r>
      <w:r>
        <w:rPr>
          <w:rFonts w:ascii="Times New Roman"/>
          <w:b w:val="false"/>
          <w:i w:val="false"/>
          <w:color w:val="000000"/>
          <w:sz w:val="28"/>
        </w:rPr>
        <w:t xml:space="preserve">P001095_ </w:t>
      </w:r>
      <w:r>
        <w:rPr>
          <w:rFonts w:ascii="Times New Roman"/>
          <w:b w:val="false"/>
          <w:i w:val="false"/>
          <w:color w:val="000000"/>
          <w:sz w:val="28"/>
        </w:rPr>
        <w:t xml:space="preserve">  "Об одобрении Концепции </w:t>
      </w:r>
      <w:r>
        <w:br/>
      </w:r>
      <w:r>
        <w:rPr>
          <w:rFonts w:ascii="Times New Roman"/>
          <w:b w:val="false"/>
          <w:i w:val="false"/>
          <w:color w:val="000000"/>
          <w:sz w:val="28"/>
        </w:rPr>
        <w:t xml:space="preserve">
разработки                       управления государственным имуществом и </w:t>
      </w:r>
      <w:r>
        <w:br/>
      </w:r>
      <w:r>
        <w:rPr>
          <w:rFonts w:ascii="Times New Roman"/>
          <w:b w:val="false"/>
          <w:i w:val="false"/>
          <w:color w:val="000000"/>
          <w:sz w:val="28"/>
        </w:rPr>
        <w:t xml:space="preserve">
Программы                        приватизации в Республике Казахстан" </w:t>
      </w:r>
      <w:r>
        <w:br/>
      </w:r>
      <w:r>
        <w:rPr>
          <w:rFonts w:ascii="Times New Roman"/>
          <w:b w:val="false"/>
          <w:i w:val="false"/>
          <w:color w:val="000000"/>
          <w:sz w:val="28"/>
        </w:rPr>
        <w:t xml:space="preserve">
                                 N 1095 от 21 июля 2000 года. </w:t>
      </w:r>
      <w:r>
        <w:br/>
      </w:r>
      <w:r>
        <w:rPr>
          <w:rFonts w:ascii="Times New Roman"/>
          <w:b w:val="false"/>
          <w:i w:val="false"/>
          <w:color w:val="000000"/>
          <w:sz w:val="28"/>
        </w:rPr>
        <w:t>
 </w:t>
      </w:r>
      <w:r>
        <w:br/>
      </w:r>
      <w:r>
        <w:rPr>
          <w:rFonts w:ascii="Times New Roman"/>
          <w:b w:val="false"/>
          <w:i w:val="false"/>
          <w:color w:val="000000"/>
          <w:sz w:val="28"/>
        </w:rPr>
        <w:t xml:space="preserve">
      Основные                         Министерство финансов, </w:t>
      </w:r>
      <w:r>
        <w:br/>
      </w:r>
      <w:r>
        <w:rPr>
          <w:rFonts w:ascii="Times New Roman"/>
          <w:b w:val="false"/>
          <w:i w:val="false"/>
          <w:color w:val="000000"/>
          <w:sz w:val="28"/>
        </w:rPr>
        <w:t xml:space="preserve">
разработчики                     Министерство экономики и торговли, </w:t>
      </w:r>
      <w:r>
        <w:br/>
      </w:r>
      <w:r>
        <w:rPr>
          <w:rFonts w:ascii="Times New Roman"/>
          <w:b w:val="false"/>
          <w:i w:val="false"/>
          <w:color w:val="000000"/>
          <w:sz w:val="28"/>
        </w:rPr>
        <w:t xml:space="preserve">
Программы                        Министерство энергетики и минеральных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Министерство транспорта и коммуникаций, </w:t>
      </w:r>
      <w:r>
        <w:br/>
      </w:r>
      <w:r>
        <w:rPr>
          <w:rFonts w:ascii="Times New Roman"/>
          <w:b w:val="false"/>
          <w:i w:val="false"/>
          <w:color w:val="000000"/>
          <w:sz w:val="28"/>
        </w:rPr>
        <w:t xml:space="preserve">
                                 Министерство сельского хозяйства, </w:t>
      </w:r>
      <w:r>
        <w:br/>
      </w:r>
      <w:r>
        <w:rPr>
          <w:rFonts w:ascii="Times New Roman"/>
          <w:b w:val="false"/>
          <w:i w:val="false"/>
          <w:color w:val="000000"/>
          <w:sz w:val="28"/>
        </w:rPr>
        <w:t xml:space="preserve">
                                 Министерство образования и науки, </w:t>
      </w:r>
      <w:r>
        <w:br/>
      </w:r>
      <w:r>
        <w:rPr>
          <w:rFonts w:ascii="Times New Roman"/>
          <w:b w:val="false"/>
          <w:i w:val="false"/>
          <w:color w:val="000000"/>
          <w:sz w:val="28"/>
        </w:rPr>
        <w:t xml:space="preserve">
                                 Министерство культуры, информации и </w:t>
      </w:r>
      <w:r>
        <w:br/>
      </w:r>
      <w:r>
        <w:rPr>
          <w:rFonts w:ascii="Times New Roman"/>
          <w:b w:val="false"/>
          <w:i w:val="false"/>
          <w:color w:val="000000"/>
          <w:sz w:val="28"/>
        </w:rPr>
        <w:t xml:space="preserve">
                                 общественного согласия, </w:t>
      </w:r>
      <w:r>
        <w:br/>
      </w:r>
      <w:r>
        <w:rPr>
          <w:rFonts w:ascii="Times New Roman"/>
          <w:b w:val="false"/>
          <w:i w:val="false"/>
          <w:color w:val="000000"/>
          <w:sz w:val="28"/>
        </w:rPr>
        <w:t xml:space="preserve">
                                 Агентство по туризму и спорту, </w:t>
      </w:r>
      <w:r>
        <w:br/>
      </w:r>
      <w:r>
        <w:rPr>
          <w:rFonts w:ascii="Times New Roman"/>
          <w:b w:val="false"/>
          <w:i w:val="false"/>
          <w:color w:val="000000"/>
          <w:sz w:val="28"/>
        </w:rPr>
        <w:t xml:space="preserve">
                                 Агентство по регулированию естественных </w:t>
      </w:r>
      <w:r>
        <w:br/>
      </w:r>
      <w:r>
        <w:rPr>
          <w:rFonts w:ascii="Times New Roman"/>
          <w:b w:val="false"/>
          <w:i w:val="false"/>
          <w:color w:val="000000"/>
          <w:sz w:val="28"/>
        </w:rPr>
        <w:t xml:space="preserve">
                                 монополий, защите конкуренции и поддержке </w:t>
      </w:r>
      <w:r>
        <w:br/>
      </w:r>
      <w:r>
        <w:rPr>
          <w:rFonts w:ascii="Times New Roman"/>
          <w:b w:val="false"/>
          <w:i w:val="false"/>
          <w:color w:val="000000"/>
          <w:sz w:val="28"/>
        </w:rPr>
        <w:t xml:space="preserve">
                                 малого бизнеса, </w:t>
      </w:r>
      <w:r>
        <w:br/>
      </w:r>
      <w:r>
        <w:rPr>
          <w:rFonts w:ascii="Times New Roman"/>
          <w:b w:val="false"/>
          <w:i w:val="false"/>
          <w:color w:val="000000"/>
          <w:sz w:val="28"/>
        </w:rPr>
        <w:t xml:space="preserve">
                                 Агентство по делам здравоохранения. </w:t>
      </w:r>
    </w:p>
    <w:p>
      <w:pPr>
        <w:spacing w:after="0"/>
        <w:ind w:left="0"/>
        <w:jc w:val="both"/>
      </w:pPr>
      <w:r>
        <w:rPr>
          <w:rFonts w:ascii="Times New Roman"/>
          <w:b w:val="false"/>
          <w:i w:val="false"/>
          <w:color w:val="000000"/>
          <w:sz w:val="28"/>
        </w:rPr>
        <w:t xml:space="preserve">Сроки реализации                 2001-2002 годы.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Источники                        Средства республиканского и </w:t>
      </w:r>
      <w:r>
        <w:br/>
      </w:r>
      <w:r>
        <w:rPr>
          <w:rFonts w:ascii="Times New Roman"/>
          <w:b w:val="false"/>
          <w:i w:val="false"/>
          <w:color w:val="000000"/>
          <w:sz w:val="28"/>
        </w:rPr>
        <w:t xml:space="preserve">
финансирования                   местных бюджетов. </w:t>
      </w:r>
      <w:r>
        <w:br/>
      </w:r>
      <w:r>
        <w:rPr>
          <w:rFonts w:ascii="Times New Roman"/>
          <w:b w:val="false"/>
          <w:i w:val="false"/>
          <w:color w:val="000000"/>
          <w:sz w:val="28"/>
        </w:rPr>
        <w:t xml:space="preserve">
Программы </w:t>
      </w:r>
    </w:p>
    <w:p>
      <w:pPr>
        <w:spacing w:after="0"/>
        <w:ind w:left="0"/>
        <w:jc w:val="both"/>
      </w:pPr>
      <w:r>
        <w:rPr>
          <w:rFonts w:ascii="Times New Roman"/>
          <w:b/>
          <w:i w:val="false"/>
          <w:color w:val="000000"/>
          <w:sz w:val="28"/>
        </w:rPr>
        <w:t xml:space="preserve">                             2. Введение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Изменение экономической ситуации в республике, вызванное проводимыми реформами в экономике, настоятельно требует разработки новых подходов в управлении и распоряжении государственным имуществом. Передача части государственного имущества в коммунальную собственность, наделение министерств, ведомств, агентств и иных государственных органов полномочиями по владению и пользованию государственными пакетами акций, полномочиями субъекта права государственной собственности в отношении республиканских государственных предприятий также требуют конкретизации целей, задач и методов управления названными объектами государственного имущества различными субъектами управления. </w:t>
      </w:r>
      <w:r>
        <w:br/>
      </w:r>
      <w:r>
        <w:rPr>
          <w:rFonts w:ascii="Times New Roman"/>
          <w:b w:val="false"/>
          <w:i w:val="false"/>
          <w:color w:val="000000"/>
          <w:sz w:val="28"/>
        </w:rPr>
        <w:t>
      В целом новые подходы в управлении и распоряжении государственным имуществом отражены в Концепции управления государственным имуществом и приватизации в Республике Казахстан, одобренной постановлением Правительства Республики Казахстан от 21 июля 2000 года N 1095 </w:t>
      </w:r>
      <w:r>
        <w:rPr>
          <w:rFonts w:ascii="Times New Roman"/>
          <w:b w:val="false"/>
          <w:i w:val="false"/>
          <w:color w:val="000000"/>
          <w:sz w:val="28"/>
        </w:rPr>
        <w:t xml:space="preserve">P001095_ </w:t>
      </w:r>
      <w:r>
        <w:rPr>
          <w:rFonts w:ascii="Times New Roman"/>
          <w:b w:val="false"/>
          <w:i w:val="false"/>
          <w:color w:val="000000"/>
          <w:sz w:val="28"/>
        </w:rPr>
        <w:t xml:space="preserve"> "Об одобрении Концепции управления государственным имуществом и приватизации в Республике Казахстан" (далее - Концепция). </w:t>
      </w:r>
      <w:r>
        <w:br/>
      </w:r>
      <w:r>
        <w:rPr>
          <w:rFonts w:ascii="Times New Roman"/>
          <w:b w:val="false"/>
          <w:i w:val="false"/>
          <w:color w:val="000000"/>
          <w:sz w:val="28"/>
        </w:rPr>
        <w:t xml:space="preserve">
      Настоящая Программа разработана в целях реализации первого этапа Концепции, который охватывает период с 2001 по 2002 годы. </w:t>
      </w:r>
      <w:r>
        <w:br/>
      </w:r>
      <w:r>
        <w:rPr>
          <w:rFonts w:ascii="Times New Roman"/>
          <w:b w:val="false"/>
          <w:i w:val="false"/>
          <w:color w:val="000000"/>
          <w:sz w:val="28"/>
        </w:rPr>
        <w:t xml:space="preserve">
      Реализация Программы предполагает подготовку и исполнение комплекса организационных мероприятий по следующим направлениям: </w:t>
      </w:r>
      <w:r>
        <w:br/>
      </w:r>
      <w:r>
        <w:rPr>
          <w:rFonts w:ascii="Times New Roman"/>
          <w:b w:val="false"/>
          <w:i w:val="false"/>
          <w:color w:val="000000"/>
          <w:sz w:val="28"/>
        </w:rPr>
        <w:t xml:space="preserve">
      определение цели управления отдельными объектами государственной собственности; </w:t>
      </w:r>
      <w:r>
        <w:br/>
      </w:r>
      <w:r>
        <w:rPr>
          <w:rFonts w:ascii="Times New Roman"/>
          <w:b w:val="false"/>
          <w:i w:val="false"/>
          <w:color w:val="000000"/>
          <w:sz w:val="28"/>
        </w:rPr>
        <w:t xml:space="preserve">
      выбор способа достижения цели и ответственности за ее осуществление; </w:t>
      </w:r>
      <w:r>
        <w:br/>
      </w:r>
      <w:r>
        <w:rPr>
          <w:rFonts w:ascii="Times New Roman"/>
          <w:b w:val="false"/>
          <w:i w:val="false"/>
          <w:color w:val="000000"/>
          <w:sz w:val="28"/>
        </w:rPr>
        <w:t xml:space="preserve">
      построение системы эффективного управления государственным имуществом; </w:t>
      </w:r>
      <w:r>
        <w:br/>
      </w:r>
      <w:r>
        <w:rPr>
          <w:rFonts w:ascii="Times New Roman"/>
          <w:b w:val="false"/>
          <w:i w:val="false"/>
          <w:color w:val="000000"/>
          <w:sz w:val="28"/>
        </w:rPr>
        <w:t xml:space="preserve">
      экономически обоснованный подход к приватизации государственного имущества в зависимости от стратегических интересов государства. </w:t>
      </w:r>
      <w:r>
        <w:br/>
      </w:r>
      <w:r>
        <w:rPr>
          <w:rFonts w:ascii="Times New Roman"/>
          <w:b w:val="false"/>
          <w:i w:val="false"/>
          <w:color w:val="000000"/>
          <w:sz w:val="28"/>
        </w:rPr>
        <w:t xml:space="preserve">
      В Программе акцентировано внимание на необходимость определения единого уполномоченного органа по распоряжению государственным имуществом и разграничения полномочий по управлению этим имуществом между органами государственного управления и уполномоченным органом. </w:t>
      </w:r>
      <w:r>
        <w:br/>
      </w:r>
      <w:r>
        <w:rPr>
          <w:rFonts w:ascii="Times New Roman"/>
          <w:b w:val="false"/>
          <w:i w:val="false"/>
          <w:color w:val="000000"/>
          <w:sz w:val="28"/>
        </w:rPr>
        <w:t xml:space="preserve">
      Кроме того, предусмотрено совершенствование системы учета финансовых показателей государственных предприятий и юридических лиц с участием государства.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состояния управления государственным </w:t>
      </w:r>
      <w:r>
        <w:br/>
      </w:r>
      <w:r>
        <w:rPr>
          <w:rFonts w:ascii="Times New Roman"/>
          <w:b w:val="false"/>
          <w:i w:val="false"/>
          <w:color w:val="000000"/>
          <w:sz w:val="28"/>
        </w:rPr>
        <w:t>
</w:t>
      </w:r>
      <w:r>
        <w:rPr>
          <w:rFonts w:ascii="Times New Roman"/>
          <w:b/>
          <w:i w:val="false"/>
          <w:color w:val="000000"/>
          <w:sz w:val="28"/>
        </w:rPr>
        <w:t xml:space="preserve">                               имуществом </w:t>
      </w:r>
    </w:p>
    <w:bookmarkEnd w:id="1"/>
    <w:bookmarkStart w:name="z3" w:id="2"/>
    <w:p>
      <w:pPr>
        <w:spacing w:after="0"/>
        <w:ind w:left="0"/>
        <w:jc w:val="both"/>
      </w:pPr>
      <w:r>
        <w:rPr>
          <w:rFonts w:ascii="Times New Roman"/>
          <w:b w:val="false"/>
          <w:i w:val="false"/>
          <w:color w:val="000000"/>
          <w:sz w:val="28"/>
        </w:rPr>
        <w:t xml:space="preserve">
      3.1. Государственные пакеты акций (государственные доли участия) </w:t>
      </w:r>
      <w:r>
        <w:br/>
      </w:r>
      <w:r>
        <w:rPr>
          <w:rFonts w:ascii="Times New Roman"/>
          <w:b w:val="false"/>
          <w:i w:val="false"/>
          <w:color w:val="000000"/>
          <w:sz w:val="28"/>
        </w:rPr>
        <w:t xml:space="preserve">
      По состоянию на 1 января 2001 года в республиканской собственности находились пакеты акций (доли участия) 280 акционерных обществ и хозяйственных товариществ, в коммунальной собственности - пакеты акций (доли участия) 760 акционерных обществ и хозяйственных товариществ. </w:t>
      </w:r>
      <w:r>
        <w:br/>
      </w:r>
      <w:r>
        <w:rPr>
          <w:rFonts w:ascii="Times New Roman"/>
          <w:b w:val="false"/>
          <w:i w:val="false"/>
          <w:color w:val="000000"/>
          <w:sz w:val="28"/>
        </w:rPr>
        <w:t>
      Государство осуществляет права акционера (участника) в соответствии с Законом Республики Казахстан от 10 июля 1998 года </w:t>
      </w:r>
      <w:r>
        <w:rPr>
          <w:rFonts w:ascii="Times New Roman"/>
          <w:b w:val="false"/>
          <w:i w:val="false"/>
          <w:color w:val="000000"/>
          <w:sz w:val="28"/>
        </w:rPr>
        <w:t xml:space="preserve">Z980281_ </w:t>
      </w:r>
      <w:r>
        <w:rPr>
          <w:rFonts w:ascii="Times New Roman"/>
          <w:b w:val="false"/>
          <w:i w:val="false"/>
          <w:color w:val="000000"/>
          <w:sz w:val="28"/>
        </w:rPr>
        <w:t xml:space="preserve"> "Об акционерных обществах" и Законом Республики Казахстан от 22 апреля 1998 года </w:t>
      </w:r>
      <w:r>
        <w:rPr>
          <w:rFonts w:ascii="Times New Roman"/>
          <w:b w:val="false"/>
          <w:i w:val="false"/>
          <w:color w:val="000000"/>
          <w:sz w:val="28"/>
        </w:rPr>
        <w:t xml:space="preserve">Z980220_ </w:t>
      </w:r>
      <w:r>
        <w:rPr>
          <w:rFonts w:ascii="Times New Roman"/>
          <w:b w:val="false"/>
          <w:i w:val="false"/>
          <w:color w:val="000000"/>
          <w:sz w:val="28"/>
        </w:rPr>
        <w:t xml:space="preserve"> "О товариществах с ограниченной и дополнительной ответственностью". </w:t>
      </w:r>
      <w:r>
        <w:br/>
      </w:r>
      <w:r>
        <w:rPr>
          <w:rFonts w:ascii="Times New Roman"/>
          <w:b w:val="false"/>
          <w:i w:val="false"/>
          <w:color w:val="000000"/>
          <w:sz w:val="28"/>
        </w:rPr>
        <w:t xml:space="preserve">
      Деятельность по управлению акциями (долями участия), являющимися государственной собственностью, регламентирована рядом постановлений Правительства Республики Казахстан. </w:t>
      </w:r>
      <w:r>
        <w:br/>
      </w:r>
      <w:r>
        <w:rPr>
          <w:rFonts w:ascii="Times New Roman"/>
          <w:b w:val="false"/>
          <w:i w:val="false"/>
          <w:color w:val="000000"/>
          <w:sz w:val="28"/>
        </w:rPr>
        <w:t>
      Так, в целях повышения эффективности управления государственной собственностью постановлением Правительства Республики Казахстан от 12 апреля 1999 года N 405 </w:t>
      </w:r>
      <w:r>
        <w:rPr>
          <w:rFonts w:ascii="Times New Roman"/>
          <w:b w:val="false"/>
          <w:i w:val="false"/>
          <w:color w:val="000000"/>
          <w:sz w:val="28"/>
        </w:rPr>
        <w:t xml:space="preserve">P990405_ </w:t>
      </w:r>
      <w:r>
        <w:rPr>
          <w:rFonts w:ascii="Times New Roman"/>
          <w:b w:val="false"/>
          <w:i w:val="false"/>
          <w:color w:val="000000"/>
          <w:sz w:val="28"/>
        </w:rPr>
        <w:t xml:space="preserve"> "О видах государственной собственности на государственные пакеты акций и государственные доли участия в организациях" государственные пакеты акций (государственные доли участия) акционерных обществ и хозяйственных товариществ, согласно утвержденного перечня, были переданы в коммунальную собственность. С той же целью постановлением Правительства Республики Казахстан от 27 мая 1999 года N 659 </w:t>
      </w:r>
      <w:r>
        <w:rPr>
          <w:rFonts w:ascii="Times New Roman"/>
          <w:b w:val="false"/>
          <w:i w:val="false"/>
          <w:color w:val="000000"/>
          <w:sz w:val="28"/>
        </w:rPr>
        <w:t xml:space="preserve">P990659_ </w:t>
      </w:r>
      <w:r>
        <w:rPr>
          <w:rFonts w:ascii="Times New Roman"/>
          <w:b w:val="false"/>
          <w:i w:val="false"/>
          <w:color w:val="000000"/>
          <w:sz w:val="28"/>
        </w:rPr>
        <w:t xml:space="preserve"> "О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 права владения и пользования на государственные пакеты акций (государственные доли участия) были переданы министерствам, ведомствам, агентствам и иным государственным органам. Так же были приняты иные постановления Правительства Республики Казахстан, регулирующие вопросы управления государственными пакетами акций (государственными долями участия). </w:t>
      </w:r>
      <w:r>
        <w:br/>
      </w:r>
      <w:r>
        <w:rPr>
          <w:rFonts w:ascii="Times New Roman"/>
          <w:b w:val="false"/>
          <w:i w:val="false"/>
          <w:color w:val="000000"/>
          <w:sz w:val="28"/>
        </w:rPr>
        <w:t xml:space="preserve">
      Однако, несмотря на принимаемые меры, в механизме управления государственными пакетами акций (государственными долями участия) имеются некоторые слабые стороны: </w:t>
      </w:r>
      <w:r>
        <w:br/>
      </w:r>
      <w:r>
        <w:rPr>
          <w:rFonts w:ascii="Times New Roman"/>
          <w:b w:val="false"/>
          <w:i w:val="false"/>
          <w:color w:val="000000"/>
          <w:sz w:val="28"/>
        </w:rPr>
        <w:t xml:space="preserve">
      недостаточно четко отработаны система отбора, подготовки и оценки деятельности представителей государства в органах управления и ревизионных комиссиях акционерных обществ, способы достижения цели государства, а также отчетность представителей государства, контроль за их деятельностью, обоснованные подходы к определению пределов их полномочий; </w:t>
      </w:r>
      <w:r>
        <w:br/>
      </w:r>
      <w:r>
        <w:rPr>
          <w:rFonts w:ascii="Times New Roman"/>
          <w:b w:val="false"/>
          <w:i w:val="false"/>
          <w:color w:val="000000"/>
          <w:sz w:val="28"/>
        </w:rPr>
        <w:t xml:space="preserve">
      не в полной мере определен порядок получения и обобщения информации о состоянии дел в акционерных обществах и хозяйственных товариществах с участием государства; </w:t>
      </w:r>
      <w:r>
        <w:br/>
      </w:r>
      <w:r>
        <w:rPr>
          <w:rFonts w:ascii="Times New Roman"/>
          <w:b w:val="false"/>
          <w:i w:val="false"/>
          <w:color w:val="000000"/>
          <w:sz w:val="28"/>
        </w:rPr>
        <w:t xml:space="preserve">
      не в полном объеме проведена систематизация акционерных обществ и хозяйственных товариществ, акционером (участником) которых является государство; </w:t>
      </w:r>
      <w:r>
        <w:br/>
      </w:r>
      <w:r>
        <w:rPr>
          <w:rFonts w:ascii="Times New Roman"/>
          <w:b w:val="false"/>
          <w:i w:val="false"/>
          <w:color w:val="000000"/>
          <w:sz w:val="28"/>
        </w:rPr>
        <w:t xml:space="preserve">
      в достаточной степени не отработана система мониторинга и анализа результатов финансово-хозяйственной деятельности акционерных обществ и хозяйственных товариществ. </w:t>
      </w:r>
      <w:r>
        <w:br/>
      </w:r>
      <w:r>
        <w:rPr>
          <w:rFonts w:ascii="Times New Roman"/>
          <w:b w:val="false"/>
          <w:i w:val="false"/>
          <w:color w:val="000000"/>
          <w:sz w:val="28"/>
        </w:rPr>
        <w:t xml:space="preserve">
      Одним из результатов деятельности по управлению государственными пакетами акций и государственными долями является поступление дивидендов в государственный бюджет. В целом динамика поступления дивидендов на государственные пакеты акций в государственный бюджет за последние пять лет выглядит следующим образом: </w:t>
      </w:r>
    </w:p>
    <w:bookmarkEnd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Годы !            Поступление дивидендов на пакеты акций, </w:t>
      </w:r>
      <w:r>
        <w:br/>
      </w:r>
      <w:r>
        <w:rPr>
          <w:rFonts w:ascii="Times New Roman"/>
          <w:b w:val="false"/>
          <w:i w:val="false"/>
          <w:color w:val="000000"/>
          <w:sz w:val="28"/>
        </w:rPr>
        <w:t xml:space="preserve">
     !        являющихся государственной собственностью,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Республиканский      !   Местные </w:t>
      </w:r>
      <w:r>
        <w:br/>
      </w:r>
      <w:r>
        <w:rPr>
          <w:rFonts w:ascii="Times New Roman"/>
          <w:b w:val="false"/>
          <w:i w:val="false"/>
          <w:color w:val="000000"/>
          <w:sz w:val="28"/>
        </w:rPr>
        <w:t xml:space="preserve">
     !                   !   бюджет               !   бюджеты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1996           679 703           679 205                  498 </w:t>
      </w:r>
      <w:r>
        <w:br/>
      </w:r>
      <w:r>
        <w:rPr>
          <w:rFonts w:ascii="Times New Roman"/>
          <w:b w:val="false"/>
          <w:i w:val="false"/>
          <w:color w:val="000000"/>
          <w:sz w:val="28"/>
        </w:rPr>
        <w:t xml:space="preserve">
1997           802 131           802 131                  - </w:t>
      </w:r>
      <w:r>
        <w:br/>
      </w:r>
      <w:r>
        <w:rPr>
          <w:rFonts w:ascii="Times New Roman"/>
          <w:b w:val="false"/>
          <w:i w:val="false"/>
          <w:color w:val="000000"/>
          <w:sz w:val="28"/>
        </w:rPr>
        <w:t xml:space="preserve">
1998         1 039 563         1 039 563                  - </w:t>
      </w:r>
      <w:r>
        <w:br/>
      </w:r>
      <w:r>
        <w:rPr>
          <w:rFonts w:ascii="Times New Roman"/>
          <w:b w:val="false"/>
          <w:i w:val="false"/>
          <w:color w:val="000000"/>
          <w:sz w:val="28"/>
        </w:rPr>
        <w:t xml:space="preserve">
1999         1 612 322         1 536 462               75 860 </w:t>
      </w:r>
      <w:r>
        <w:br/>
      </w:r>
      <w:r>
        <w:rPr>
          <w:rFonts w:ascii="Times New Roman"/>
          <w:b w:val="false"/>
          <w:i w:val="false"/>
          <w:color w:val="000000"/>
          <w:sz w:val="28"/>
        </w:rPr>
        <w:t xml:space="preserve">
2000         1 251 892         1 169 485               82 407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Как видно из приведенных данных в 2000 году произошло снижение поступления дивидендов на государственные пакеты акций в республиканский бюджет по сравнению с предыдущим годом. В то же время, акционерными обществами, получившими чистый доход по результатам 1999 года, были начислены дивиденды на государственные пакеты акций в размере 3 924 576 тыс. тенге. В 2000 году фактически перечислено в республиканский бюджет 1 169 485 тыс.тенге, оставшаяся сумма начисленных дивидендов, по решению общих собраний акционеров, будет перечислена в доход республиканского бюджета в 2001 году. </w:t>
      </w:r>
      <w:r>
        <w:br/>
      </w:r>
      <w:r>
        <w:rPr>
          <w:rFonts w:ascii="Times New Roman"/>
          <w:b w:val="false"/>
          <w:i w:val="false"/>
          <w:color w:val="000000"/>
          <w:sz w:val="28"/>
        </w:rPr>
        <w:t xml:space="preserve">
      3.2. Государственные предприятия </w:t>
      </w:r>
      <w:r>
        <w:br/>
      </w:r>
      <w:r>
        <w:rPr>
          <w:rFonts w:ascii="Times New Roman"/>
          <w:b w:val="false"/>
          <w:i w:val="false"/>
          <w:color w:val="000000"/>
          <w:sz w:val="28"/>
        </w:rPr>
        <w:t>
      Деятельность по управлению государственными предприятиями регламентируется нормами Указа Президента Республики Казахстан, имеющего силу Закона, от 19 июня 1995 года N 2335 </w:t>
      </w:r>
      <w:r>
        <w:rPr>
          <w:rFonts w:ascii="Times New Roman"/>
          <w:b w:val="false"/>
          <w:i w:val="false"/>
          <w:color w:val="000000"/>
          <w:sz w:val="28"/>
        </w:rPr>
        <w:t xml:space="preserve">Z952335_ </w:t>
      </w:r>
      <w:r>
        <w:rPr>
          <w:rFonts w:ascii="Times New Roman"/>
          <w:b w:val="false"/>
          <w:i w:val="false"/>
          <w:color w:val="000000"/>
          <w:sz w:val="28"/>
        </w:rPr>
        <w:t xml:space="preserve"> "О государственном предприятии". В соответствии с этим Указом органами, осуществляющими по отношению к государственным предприятиям функции субъекта права государственной собственности и органами управления являются министерства, ведомства, агентства и иные уполномоченные на это центральные и местные исполнительные органы. </w:t>
      </w:r>
      <w:r>
        <w:br/>
      </w:r>
      <w:r>
        <w:rPr>
          <w:rFonts w:ascii="Times New Roman"/>
          <w:b w:val="false"/>
          <w:i w:val="false"/>
          <w:color w:val="000000"/>
          <w:sz w:val="28"/>
        </w:rPr>
        <w:t xml:space="preserve">
      Динамика поступления части чистого дохода в государственный бюджет за последние четыре года выглядит следующим образом: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Годы  !              Поступление части чистого дохода государственных </w:t>
      </w:r>
      <w:r>
        <w:br/>
      </w:r>
      <w:r>
        <w:rPr>
          <w:rFonts w:ascii="Times New Roman"/>
          <w:b w:val="false"/>
          <w:i w:val="false"/>
          <w:color w:val="000000"/>
          <w:sz w:val="28"/>
        </w:rPr>
        <w:t xml:space="preserve">
      !              предприятий в государственный бюджет,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Республиканский  !    Местные </w:t>
      </w:r>
      <w:r>
        <w:br/>
      </w:r>
      <w:r>
        <w:rPr>
          <w:rFonts w:ascii="Times New Roman"/>
          <w:b w:val="false"/>
          <w:i w:val="false"/>
          <w:color w:val="000000"/>
          <w:sz w:val="28"/>
        </w:rPr>
        <w:t xml:space="preserve">
      !                       !    бюджет           !    бюджеты </w:t>
      </w:r>
      <w:r>
        <w:br/>
      </w:r>
      <w:r>
        <w:rPr>
          <w:rFonts w:ascii="Times New Roman"/>
          <w:b w:val="false"/>
          <w:i w:val="false"/>
          <w:color w:val="000000"/>
          <w:sz w:val="28"/>
        </w:rPr>
        <w:t xml:space="preserve">
--------------------------------------------------------------------------- </w:t>
      </w:r>
      <w:r>
        <w:br/>
      </w:r>
      <w:r>
        <w:rPr>
          <w:rFonts w:ascii="Times New Roman"/>
          <w:b w:val="false"/>
          <w:i w:val="false"/>
          <w:color w:val="000000"/>
          <w:sz w:val="28"/>
        </w:rPr>
        <w:t xml:space="preserve">
1997                328 801         179 414              149 387 </w:t>
      </w:r>
      <w:r>
        <w:br/>
      </w:r>
      <w:r>
        <w:rPr>
          <w:rFonts w:ascii="Times New Roman"/>
          <w:b w:val="false"/>
          <w:i w:val="false"/>
          <w:color w:val="000000"/>
          <w:sz w:val="28"/>
        </w:rPr>
        <w:t xml:space="preserve">
1998                113 737          95 257               18 480 </w:t>
      </w:r>
      <w:r>
        <w:br/>
      </w:r>
      <w:r>
        <w:rPr>
          <w:rFonts w:ascii="Times New Roman"/>
          <w:b w:val="false"/>
          <w:i w:val="false"/>
          <w:color w:val="000000"/>
          <w:sz w:val="28"/>
        </w:rPr>
        <w:t xml:space="preserve">
1999                 34 084          34 084                 - </w:t>
      </w:r>
      <w:r>
        <w:br/>
      </w:r>
      <w:r>
        <w:rPr>
          <w:rFonts w:ascii="Times New Roman"/>
          <w:b w:val="false"/>
          <w:i w:val="false"/>
          <w:color w:val="000000"/>
          <w:sz w:val="28"/>
        </w:rPr>
        <w:t xml:space="preserve">
2000                 67 775          55 098               12 677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Как видно из приведенных данных, за последние два года произошло снижение поступления части чистого дохода государственных предприятий по сравнению с предыдущими годами, что отчасти связано с некоторым сокращением количества государственных предприятий. </w:t>
      </w:r>
      <w:r>
        <w:br/>
      </w:r>
      <w:r>
        <w:rPr>
          <w:rFonts w:ascii="Times New Roman"/>
          <w:b w:val="false"/>
          <w:i w:val="false"/>
          <w:color w:val="000000"/>
          <w:sz w:val="28"/>
        </w:rPr>
        <w:t xml:space="preserve">
      По состоянию на 1 января 2001 года общее количество республиканских государственных предприятий составляло 517 предприятий, в том числе на праве хозяйственного ведения - 182 предприятия, на праве оперативного управления - 335 предприятий. На эту же дату общее количество коммунальных государственных предприятий составляло 4 625 предприятий, в том числе на праве хозяйственного ведения - 792 предприятия, на праве оперативного управления - 3 833 предприятия. </w:t>
      </w:r>
      <w:r>
        <w:br/>
      </w:r>
      <w:r>
        <w:rPr>
          <w:rFonts w:ascii="Times New Roman"/>
          <w:b w:val="false"/>
          <w:i w:val="false"/>
          <w:color w:val="000000"/>
          <w:sz w:val="28"/>
        </w:rPr>
        <w:t xml:space="preserve">
      По республиканским государственным предприятиям на праве хозяйственного ведения по итогам 1999 года 97 предприятий получили чистый доход в сумме 4 285 409 тыс. тенге, при этом в доход республиканского бюджета перечислено 55 098 тыс. тенге, что составляет 1,3% от суммы полученного чистого дохода. 79 предприятий допустили убыток в сумме 9 220 438 тыс. тенге. </w:t>
      </w:r>
      <w:r>
        <w:br/>
      </w:r>
      <w:r>
        <w:rPr>
          <w:rFonts w:ascii="Times New Roman"/>
          <w:b w:val="false"/>
          <w:i w:val="false"/>
          <w:color w:val="000000"/>
          <w:sz w:val="28"/>
        </w:rPr>
        <w:t xml:space="preserve">
      Исходя из вышеизложенного можно сделать следующие выводы: </w:t>
      </w:r>
      <w:r>
        <w:br/>
      </w:r>
      <w:r>
        <w:rPr>
          <w:rFonts w:ascii="Times New Roman"/>
          <w:b w:val="false"/>
          <w:i w:val="false"/>
          <w:color w:val="000000"/>
          <w:sz w:val="28"/>
        </w:rPr>
        <w:t xml:space="preserve">
      существующая система управления государственными предприятиями недостаточно эффективна и требует кардинального реформирования; </w:t>
      </w:r>
      <w:r>
        <w:br/>
      </w:r>
      <w:r>
        <w:rPr>
          <w:rFonts w:ascii="Times New Roman"/>
          <w:b w:val="false"/>
          <w:i w:val="false"/>
          <w:color w:val="000000"/>
          <w:sz w:val="28"/>
        </w:rPr>
        <w:t xml:space="preserve">
      часть чистого дохода государственных предприятий, поступающая в государственный бюджет, не адекватна общей сумме полученного чистого дохода. </w:t>
      </w:r>
    </w:p>
    <w:bookmarkStart w:name="z6" w:id="3"/>
    <w:p>
      <w:pPr>
        <w:spacing w:after="0"/>
        <w:ind w:left="0"/>
        <w:jc w:val="both"/>
      </w:pPr>
      <w:r>
        <w:rPr>
          <w:rFonts w:ascii="Times New Roman"/>
          <w:b w:val="false"/>
          <w:i w:val="false"/>
          <w:color w:val="000000"/>
          <w:sz w:val="28"/>
        </w:rPr>
        <w:t xml:space="preserve">
      3.3. Основные проблемы </w:t>
      </w:r>
      <w:r>
        <w:br/>
      </w:r>
      <w:r>
        <w:rPr>
          <w:rFonts w:ascii="Times New Roman"/>
          <w:b w:val="false"/>
          <w:i w:val="false"/>
          <w:color w:val="000000"/>
          <w:sz w:val="28"/>
        </w:rPr>
        <w:t xml:space="preserve">
      Действующая нормативная правовая база не в полной мере отвечает требованиям оптимального управления государственным имуществом, а также недостаточно отражает полномочия различных субъектов управления государственным имуществом; </w:t>
      </w:r>
      <w:r>
        <w:br/>
      </w:r>
      <w:r>
        <w:rPr>
          <w:rFonts w:ascii="Times New Roman"/>
          <w:b w:val="false"/>
          <w:i w:val="false"/>
          <w:color w:val="000000"/>
          <w:sz w:val="28"/>
        </w:rPr>
        <w:t xml:space="preserve">
      недостаточно отработана система отбора, подготовки и аттестации представителей государства в органах управления и ревизионных комиссиях юридических лиц с участием государства, а также отсутствует регламент принятия управленческих решений, которым мог бы руководствоваться представитель государства; </w:t>
      </w:r>
      <w:r>
        <w:br/>
      </w:r>
      <w:r>
        <w:rPr>
          <w:rFonts w:ascii="Times New Roman"/>
          <w:b w:val="false"/>
          <w:i w:val="false"/>
          <w:color w:val="000000"/>
          <w:sz w:val="28"/>
        </w:rPr>
        <w:t xml:space="preserve">
      не в полной мере отработан механизм отражения в Реестре государственных предприятий и учреждений, хозяйственных товариществ с долевым участием государства информации об итогах финансово-хозяйственной деятельности; </w:t>
      </w:r>
      <w:r>
        <w:br/>
      </w:r>
      <w:r>
        <w:rPr>
          <w:rFonts w:ascii="Times New Roman"/>
          <w:b w:val="false"/>
          <w:i w:val="false"/>
          <w:color w:val="000000"/>
          <w:sz w:val="28"/>
        </w:rPr>
        <w:t xml:space="preserve">
      отсутствуют критерии по определению размеров части чистого дохода государственных предприятий на праве хозяйственного ведения и дивидендов на государственные пакеты акций акционерных обществ, подлежащих перечислению в бюджет; </w:t>
      </w:r>
      <w:r>
        <w:br/>
      </w:r>
      <w:r>
        <w:rPr>
          <w:rFonts w:ascii="Times New Roman"/>
          <w:b w:val="false"/>
          <w:i w:val="false"/>
          <w:color w:val="000000"/>
          <w:sz w:val="28"/>
        </w:rPr>
        <w:t xml:space="preserve">
      нормативные правовые акты не предоставляют в полной мере возможность получения необходимой и достоверной информации о деятельности хозяйствующих субъектов, имеющих стратегическое значение в экономике государства. </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xml:space="preserve">                          4. Цели и задачи Программы </w:t>
      </w:r>
    </w:p>
    <w:bookmarkEnd w:id="4"/>
    <w:bookmarkStart w:name="z8" w:id="5"/>
    <w:p>
      <w:pPr>
        <w:spacing w:after="0"/>
        <w:ind w:left="0"/>
        <w:jc w:val="both"/>
      </w:pPr>
      <w:r>
        <w:rPr>
          <w:rFonts w:ascii="Times New Roman"/>
          <w:b w:val="false"/>
          <w:i w:val="false"/>
          <w:color w:val="000000"/>
          <w:sz w:val="28"/>
        </w:rPr>
        <w:t xml:space="preserve">
      Государственная политика в области управления государственным имуществом должна ориентироваться на достижении следующих целей: </w:t>
      </w:r>
      <w:r>
        <w:br/>
      </w:r>
      <w:r>
        <w:rPr>
          <w:rFonts w:ascii="Times New Roman"/>
          <w:b w:val="false"/>
          <w:i w:val="false"/>
          <w:color w:val="000000"/>
          <w:sz w:val="28"/>
        </w:rPr>
        <w:t xml:space="preserve">
      увеличение доходов республиканского и местных бюджетов за счет неналоговых поступлений от использования государственного имущества; </w:t>
      </w:r>
      <w:r>
        <w:br/>
      </w:r>
      <w:r>
        <w:rPr>
          <w:rFonts w:ascii="Times New Roman"/>
          <w:b w:val="false"/>
          <w:i w:val="false"/>
          <w:color w:val="000000"/>
          <w:sz w:val="28"/>
        </w:rPr>
        <w:t xml:space="preserve">
      оптимизация структуры (состава) государственного имущества, исходя из интересов государственной экономической политики и решения государством стратегических задач по регулированию деятельности определенных отраслей и конкретных предприятий; </w:t>
      </w:r>
      <w:r>
        <w:br/>
      </w:r>
      <w:r>
        <w:rPr>
          <w:rFonts w:ascii="Times New Roman"/>
          <w:b w:val="false"/>
          <w:i w:val="false"/>
          <w:color w:val="000000"/>
          <w:sz w:val="28"/>
        </w:rPr>
        <w:t xml:space="preserve">
      использование государственного имущества в качестве инструмента привлечения инвестиций в экономику; </w:t>
      </w:r>
      <w:r>
        <w:br/>
      </w:r>
      <w:r>
        <w:rPr>
          <w:rFonts w:ascii="Times New Roman"/>
          <w:b w:val="false"/>
          <w:i w:val="false"/>
          <w:color w:val="000000"/>
          <w:sz w:val="28"/>
        </w:rPr>
        <w:t xml:space="preserve">
      улучшение финансово-экономических показателей деятельности юридических лиц, использующих государственное имущество на праве хозяйственного ведения или оперативного управления, а также юридических лиц с долей участия государства. </w:t>
      </w:r>
      <w:r>
        <w:br/>
      </w:r>
      <w:r>
        <w:rPr>
          <w:rFonts w:ascii="Times New Roman"/>
          <w:b w:val="false"/>
          <w:i w:val="false"/>
          <w:color w:val="000000"/>
          <w:sz w:val="28"/>
        </w:rPr>
        <w:t xml:space="preserve">
      Для достижения поставленных целей первостепенное значение имеет решение следующих задач: </w:t>
      </w:r>
      <w:r>
        <w:br/>
      </w:r>
      <w:r>
        <w:rPr>
          <w:rFonts w:ascii="Times New Roman"/>
          <w:b w:val="false"/>
          <w:i w:val="false"/>
          <w:color w:val="000000"/>
          <w:sz w:val="28"/>
        </w:rPr>
        <w:t xml:space="preserve">
      разграничение и конкретизация полномочий, а также усиление ответственности субъектов управления объектами государственной собственности; </w:t>
      </w:r>
      <w:r>
        <w:br/>
      </w:r>
      <w:r>
        <w:rPr>
          <w:rFonts w:ascii="Times New Roman"/>
          <w:b w:val="false"/>
          <w:i w:val="false"/>
          <w:color w:val="000000"/>
          <w:sz w:val="28"/>
        </w:rPr>
        <w:t xml:space="preserve">
      систематизация учета государственного имущества по его видам, назначению и другим критериям; </w:t>
      </w:r>
      <w:r>
        <w:br/>
      </w:r>
      <w:r>
        <w:rPr>
          <w:rFonts w:ascii="Times New Roman"/>
          <w:b w:val="false"/>
          <w:i w:val="false"/>
          <w:color w:val="000000"/>
          <w:sz w:val="28"/>
        </w:rPr>
        <w:t xml:space="preserve">
      разработка системы анализа финансовых показателей; </w:t>
      </w:r>
      <w:r>
        <w:br/>
      </w:r>
      <w:r>
        <w:rPr>
          <w:rFonts w:ascii="Times New Roman"/>
          <w:b w:val="false"/>
          <w:i w:val="false"/>
          <w:color w:val="000000"/>
          <w:sz w:val="28"/>
        </w:rPr>
        <w:t xml:space="preserve">
      создание базы данных финансовых показателей деятельности государственных предприятий и юридических лиц с участием государства. </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 реализации Программы </w:t>
      </w:r>
    </w:p>
    <w:bookmarkEnd w:id="6"/>
    <w:bookmarkStart w:name="z10" w:id="7"/>
    <w:p>
      <w:pPr>
        <w:spacing w:after="0"/>
        <w:ind w:left="0"/>
        <w:jc w:val="both"/>
      </w:pPr>
      <w:r>
        <w:rPr>
          <w:rFonts w:ascii="Times New Roman"/>
          <w:b w:val="false"/>
          <w:i w:val="false"/>
          <w:color w:val="000000"/>
          <w:sz w:val="28"/>
        </w:rPr>
        <w:t xml:space="preserve">
      5.1. Совершенствование нормативной правовой базы повышения эффективности управления государственным имуществом и приватизации </w:t>
      </w:r>
      <w:r>
        <w:br/>
      </w:r>
      <w:r>
        <w:rPr>
          <w:rFonts w:ascii="Times New Roman"/>
          <w:b w:val="false"/>
          <w:i w:val="false"/>
          <w:color w:val="000000"/>
          <w:sz w:val="28"/>
        </w:rPr>
        <w:t xml:space="preserve">
      5.1.1. Основные направления совершенствования нормативной правовой базы </w:t>
      </w:r>
      <w:r>
        <w:br/>
      </w:r>
      <w:r>
        <w:rPr>
          <w:rFonts w:ascii="Times New Roman"/>
          <w:b w:val="false"/>
          <w:i w:val="false"/>
          <w:color w:val="000000"/>
          <w:sz w:val="28"/>
        </w:rPr>
        <w:t xml:space="preserve">
      Для решения проблем, отмеченных в подпункте 3.3., республиканским и местным органам исполнительной власти необходимо в установленном законодательством порядке организовать работу по совершенствованию нормативной правовой базы по следующим направлениям: </w:t>
      </w:r>
      <w:r>
        <w:br/>
      </w:r>
      <w:r>
        <w:rPr>
          <w:rFonts w:ascii="Times New Roman"/>
          <w:b w:val="false"/>
          <w:i w:val="false"/>
          <w:color w:val="000000"/>
          <w:sz w:val="28"/>
        </w:rPr>
        <w:t xml:space="preserve">
      внесение изменений и дополнений в законодательные акты в части разграничения понятий "орган, осуществляющий функции субъекта права государственной собственности" (далее - "уполномоченный орган") и "орган государственного управления", а также полномочий этих органов; </w:t>
      </w:r>
      <w:r>
        <w:br/>
      </w:r>
      <w:r>
        <w:rPr>
          <w:rFonts w:ascii="Times New Roman"/>
          <w:b w:val="false"/>
          <w:i w:val="false"/>
          <w:color w:val="000000"/>
          <w:sz w:val="28"/>
        </w:rPr>
        <w:t xml:space="preserve">
      проведение ревизии нормативных правовых актов, регулирующих вопросы управления и распоряжения государственным имуществом, на соответствие требованиям законодательства с учетом вносимых изменений и дополнений; </w:t>
      </w:r>
      <w:r>
        <w:br/>
      </w:r>
      <w:r>
        <w:rPr>
          <w:rFonts w:ascii="Times New Roman"/>
          <w:b w:val="false"/>
          <w:i w:val="false"/>
          <w:color w:val="000000"/>
          <w:sz w:val="28"/>
        </w:rPr>
        <w:t xml:space="preserve">
      совершенствование правовой регламентации процедур управления государственным имуществом; </w:t>
      </w:r>
      <w:r>
        <w:br/>
      </w:r>
      <w:r>
        <w:rPr>
          <w:rFonts w:ascii="Times New Roman"/>
          <w:b w:val="false"/>
          <w:i w:val="false"/>
          <w:color w:val="000000"/>
          <w:sz w:val="28"/>
        </w:rPr>
        <w:t xml:space="preserve">
      организация регистрации прав государства как собственника и акционера (участника) юридических лиц; </w:t>
      </w:r>
      <w:r>
        <w:br/>
      </w:r>
      <w:r>
        <w:rPr>
          <w:rFonts w:ascii="Times New Roman"/>
          <w:b w:val="false"/>
          <w:i w:val="false"/>
          <w:color w:val="000000"/>
          <w:sz w:val="28"/>
        </w:rPr>
        <w:t xml:space="preserve">
      обеспечение действенного контроля за сохранностью и эффективностью управления имуществом, закрепленным за государственными предприятиями; </w:t>
      </w:r>
      <w:r>
        <w:br/>
      </w:r>
      <w:r>
        <w:rPr>
          <w:rFonts w:ascii="Times New Roman"/>
          <w:b w:val="false"/>
          <w:i w:val="false"/>
          <w:color w:val="000000"/>
          <w:sz w:val="28"/>
        </w:rPr>
        <w:t xml:space="preserve">
      обеспечение мониторинга эффективности управления приватизированными предприятиями и находящимися в государственной собственности. </w:t>
      </w:r>
    </w:p>
    <w:bookmarkEnd w:id="7"/>
    <w:bookmarkStart w:name="z11" w:id="8"/>
    <w:p>
      <w:pPr>
        <w:spacing w:after="0"/>
        <w:ind w:left="0"/>
        <w:jc w:val="both"/>
      </w:pPr>
      <w:r>
        <w:rPr>
          <w:rFonts w:ascii="Times New Roman"/>
          <w:b w:val="false"/>
          <w:i w:val="false"/>
          <w:color w:val="000000"/>
          <w:sz w:val="28"/>
        </w:rPr>
        <w:t xml:space="preserve">
      5.1.2. Разграничение и конкретизация полномочий субъектов управления объектами государственной собственности </w:t>
      </w:r>
      <w:r>
        <w:br/>
      </w:r>
      <w:r>
        <w:rPr>
          <w:rFonts w:ascii="Times New Roman"/>
          <w:b w:val="false"/>
          <w:i w:val="false"/>
          <w:color w:val="000000"/>
          <w:sz w:val="28"/>
        </w:rPr>
        <w:t xml:space="preserve">
      Для создания эффективного механизма управления государственным имуществом Правительством Республики Казахстан будут инициированы изменения и дополнения в законодательные акты в части разграничения и конкретизации полномочий уполномоченного органа и органов государственного управления в области управления и распоряжения государственным имуществом. </w:t>
      </w:r>
      <w:r>
        <w:br/>
      </w:r>
      <w:r>
        <w:rPr>
          <w:rFonts w:ascii="Times New Roman"/>
          <w:b w:val="false"/>
          <w:i w:val="false"/>
          <w:color w:val="000000"/>
          <w:sz w:val="28"/>
        </w:rPr>
        <w:t xml:space="preserve">
      Разграничение и конкретизация полномочий должно преследовать следующие цели: </w:t>
      </w:r>
      <w:r>
        <w:br/>
      </w:r>
      <w:r>
        <w:rPr>
          <w:rFonts w:ascii="Times New Roman"/>
          <w:b w:val="false"/>
          <w:i w:val="false"/>
          <w:color w:val="000000"/>
          <w:sz w:val="28"/>
        </w:rPr>
        <w:t xml:space="preserve">
      повышение эффективности деятельности государственных предприятий, акционерных обществ (хозяйственных товариществ) с участием государства; </w:t>
      </w:r>
      <w:r>
        <w:br/>
      </w:r>
      <w:r>
        <w:rPr>
          <w:rFonts w:ascii="Times New Roman"/>
          <w:b w:val="false"/>
          <w:i w:val="false"/>
          <w:color w:val="000000"/>
          <w:sz w:val="28"/>
        </w:rPr>
        <w:t xml:space="preserve">
      увеличение поступлений в государственный бюджет за счет дивидендов на государственные пакеты акций и части чистого дохода государственных предприятий и хозяйственных товариществ с учетом реализации обоснованных программ развития производства и социальной сферы этих хозяйствующих субъектов; </w:t>
      </w:r>
      <w:r>
        <w:br/>
      </w:r>
      <w:r>
        <w:rPr>
          <w:rFonts w:ascii="Times New Roman"/>
          <w:b w:val="false"/>
          <w:i w:val="false"/>
          <w:color w:val="000000"/>
          <w:sz w:val="28"/>
        </w:rPr>
        <w:t xml:space="preserve">
      координация взаимодействия уполномоченного органа и органов государственного управления (министерства, ведомства, агентства и иные уполномоченные на это центральные и местные исполнительные органы) в процессе управления государственным имуществом; </w:t>
      </w:r>
      <w:r>
        <w:br/>
      </w:r>
      <w:r>
        <w:rPr>
          <w:rFonts w:ascii="Times New Roman"/>
          <w:b w:val="false"/>
          <w:i w:val="false"/>
          <w:color w:val="000000"/>
          <w:sz w:val="28"/>
        </w:rPr>
        <w:t xml:space="preserve">
      предотвращение "скрытой приватизации", а также несанкционированной реорганизации предприятий, противоречащих интересам государства; </w:t>
      </w:r>
      <w:r>
        <w:br/>
      </w:r>
      <w:r>
        <w:rPr>
          <w:rFonts w:ascii="Times New Roman"/>
          <w:b w:val="false"/>
          <w:i w:val="false"/>
          <w:color w:val="000000"/>
          <w:sz w:val="28"/>
        </w:rPr>
        <w:t xml:space="preserve">
      обеспечение взаимодействия уполномоченного органа и органов государственного управления при принятии решения о проведении банкротства государственных предприятий и юридических лиц с участием государства. </w:t>
      </w:r>
      <w:r>
        <w:br/>
      </w:r>
      <w:r>
        <w:rPr>
          <w:rFonts w:ascii="Times New Roman"/>
          <w:b w:val="false"/>
          <w:i w:val="false"/>
          <w:color w:val="000000"/>
          <w:sz w:val="28"/>
        </w:rPr>
        <w:t xml:space="preserve">
      Разграничение и конкретизация полномочий подразумевает возложение на уполномоченный орган следующих функций по управлению и распоряжению государственным имуществом: </w:t>
      </w:r>
      <w:r>
        <w:br/>
      </w:r>
      <w:r>
        <w:rPr>
          <w:rFonts w:ascii="Times New Roman"/>
          <w:b w:val="false"/>
          <w:i w:val="false"/>
          <w:color w:val="000000"/>
          <w:sz w:val="28"/>
        </w:rPr>
        <w:t xml:space="preserve">
      принятие в соответствии с законодательством решений по распоряжению государственным имуществом в рамках полномочий, определенных Правительством Республики Казахстан, по согласованию с министерствами, ведомствами, агентствами и иными государственными органами; </w:t>
      </w:r>
      <w:r>
        <w:br/>
      </w:r>
      <w:r>
        <w:rPr>
          <w:rFonts w:ascii="Times New Roman"/>
          <w:b w:val="false"/>
          <w:i w:val="false"/>
          <w:color w:val="000000"/>
          <w:sz w:val="28"/>
        </w:rPr>
        <w:t xml:space="preserve">
      организация и осуществление продажи и передачи в пользование (доверительное управление, имущественный наем и др.) государственного имущества юридическим и физическим лицам по согласованию с министерствами, ведомствами, агентствами и иными государственными органами; </w:t>
      </w:r>
      <w:r>
        <w:br/>
      </w:r>
      <w:r>
        <w:rPr>
          <w:rFonts w:ascii="Times New Roman"/>
          <w:b w:val="false"/>
          <w:i w:val="false"/>
          <w:color w:val="000000"/>
          <w:sz w:val="28"/>
        </w:rPr>
        <w:t xml:space="preserve">
      ведение систематизированного учета государственного имущества; </w:t>
      </w:r>
      <w:r>
        <w:br/>
      </w:r>
      <w:r>
        <w:rPr>
          <w:rFonts w:ascii="Times New Roman"/>
          <w:b w:val="false"/>
          <w:i w:val="false"/>
          <w:color w:val="000000"/>
          <w:sz w:val="28"/>
        </w:rPr>
        <w:t xml:space="preserve">
      участие в деятельности органов управления юридических лиц с участием государства; </w:t>
      </w:r>
      <w:r>
        <w:br/>
      </w:r>
      <w:r>
        <w:rPr>
          <w:rFonts w:ascii="Times New Roman"/>
          <w:b w:val="false"/>
          <w:i w:val="false"/>
          <w:color w:val="000000"/>
          <w:sz w:val="28"/>
        </w:rPr>
        <w:t xml:space="preserve">
      мониторинг и анализ состояния государственного имущества и эффективности его использования; </w:t>
      </w:r>
      <w:r>
        <w:br/>
      </w:r>
      <w:r>
        <w:rPr>
          <w:rFonts w:ascii="Times New Roman"/>
          <w:b w:val="false"/>
          <w:i w:val="false"/>
          <w:color w:val="000000"/>
          <w:sz w:val="28"/>
        </w:rPr>
        <w:t xml:space="preserve">
      контроль выполнения покупателями условий договоров купли-продажи и договоров по передаче в пользование (доверительное управление, имущественный наем и др.) государственного имущества юридическим и физическим лицам; </w:t>
      </w:r>
      <w:r>
        <w:br/>
      </w:r>
      <w:r>
        <w:rPr>
          <w:rFonts w:ascii="Times New Roman"/>
          <w:b w:val="false"/>
          <w:i w:val="false"/>
          <w:color w:val="000000"/>
          <w:sz w:val="28"/>
        </w:rPr>
        <w:t xml:space="preserve">
      мониторинг и анализ эффективности управления путем комплексных периодических обследований хозяйствующих субъектов консалтинговыми организациями; </w:t>
      </w:r>
      <w:r>
        <w:br/>
      </w:r>
      <w:r>
        <w:rPr>
          <w:rFonts w:ascii="Times New Roman"/>
          <w:b w:val="false"/>
          <w:i w:val="false"/>
          <w:color w:val="000000"/>
          <w:sz w:val="28"/>
        </w:rPr>
        <w:t xml:space="preserve">
      реализация иных функций, определенных нормативными правовыми актами Республики Казахстан, в области владения, пользования и распоряжения государственным имуществом. </w:t>
      </w:r>
      <w:r>
        <w:br/>
      </w:r>
      <w:r>
        <w:rPr>
          <w:rFonts w:ascii="Times New Roman"/>
          <w:b w:val="false"/>
          <w:i w:val="false"/>
          <w:color w:val="000000"/>
          <w:sz w:val="28"/>
        </w:rPr>
        <w:t xml:space="preserve">
      В целях осуществления текущего управления государственным имуществом с учетом отраслевых особенностей уполномоченный орган может по решению Правительства Республики Казахстан либо акима области, города республиканского значения, столицы, районов (городов) областного значения (далее - акима административно-территориальной единицы) передавать органам государственного управления полномочия по управлению государственным имуществом. </w:t>
      </w:r>
      <w:r>
        <w:br/>
      </w:r>
      <w:r>
        <w:rPr>
          <w:rFonts w:ascii="Times New Roman"/>
          <w:b w:val="false"/>
          <w:i w:val="false"/>
          <w:color w:val="000000"/>
          <w:sz w:val="28"/>
        </w:rPr>
        <w:t xml:space="preserve">
      На органы государственного управления будут возложены следующие функции по управлению государственным имуществом: </w:t>
      </w:r>
      <w:r>
        <w:br/>
      </w:r>
      <w:r>
        <w:rPr>
          <w:rFonts w:ascii="Times New Roman"/>
          <w:b w:val="false"/>
          <w:i w:val="false"/>
          <w:color w:val="000000"/>
          <w:sz w:val="28"/>
        </w:rPr>
        <w:t xml:space="preserve">
      определение приоритетных направлений деятельности государственных предприятий; </w:t>
      </w:r>
      <w:r>
        <w:br/>
      </w:r>
      <w:r>
        <w:rPr>
          <w:rFonts w:ascii="Times New Roman"/>
          <w:b w:val="false"/>
          <w:i w:val="false"/>
          <w:color w:val="000000"/>
          <w:sz w:val="28"/>
        </w:rPr>
        <w:t xml:space="preserve">
      рассмотрение и утверждение текущих и перспективных планов хозяйственной деятельности государственных предприятий, в том числе плановых показателей финансово-хозяйственной деятельности, периодичности и порядка их представления; </w:t>
      </w:r>
      <w:r>
        <w:br/>
      </w:r>
      <w:r>
        <w:rPr>
          <w:rFonts w:ascii="Times New Roman"/>
          <w:b w:val="false"/>
          <w:i w:val="false"/>
          <w:color w:val="000000"/>
          <w:sz w:val="28"/>
        </w:rPr>
        <w:t xml:space="preserve">
      контроль выполнения плановых показателей финансово-хозяйственной деятельности, использования по назначению и сохранности имущества государственных предприятий; </w:t>
      </w:r>
      <w:r>
        <w:br/>
      </w:r>
      <w:r>
        <w:rPr>
          <w:rFonts w:ascii="Times New Roman"/>
          <w:b w:val="false"/>
          <w:i w:val="false"/>
          <w:color w:val="000000"/>
          <w:sz w:val="28"/>
        </w:rPr>
        <w:t xml:space="preserve">
      утверждение внутренних документов, регулирующих отдельные вопросы деятельности государственного предприятия; </w:t>
      </w:r>
      <w:r>
        <w:br/>
      </w:r>
      <w:r>
        <w:rPr>
          <w:rFonts w:ascii="Times New Roman"/>
          <w:b w:val="false"/>
          <w:i w:val="false"/>
          <w:color w:val="000000"/>
          <w:sz w:val="28"/>
        </w:rPr>
        <w:t xml:space="preserve">
      проведение конкурсного отбора и аттестации руководителей государственных предприятий в порядке, определяемом Правительством Республики Казахстан; </w:t>
      </w:r>
      <w:r>
        <w:br/>
      </w:r>
      <w:r>
        <w:rPr>
          <w:rFonts w:ascii="Times New Roman"/>
          <w:b w:val="false"/>
          <w:i w:val="false"/>
          <w:color w:val="000000"/>
          <w:sz w:val="28"/>
        </w:rPr>
        <w:t xml:space="preserve">
      участие в органах управления юридических лиц, акции и доли участия в которых являются государственной собственностью, в пределах полномочий, определенных Правительством Республики Казахстан (акимом административно-территориальной единицы); </w:t>
      </w:r>
      <w:r>
        <w:br/>
      </w:r>
      <w:r>
        <w:rPr>
          <w:rFonts w:ascii="Times New Roman"/>
          <w:b w:val="false"/>
          <w:i w:val="false"/>
          <w:color w:val="000000"/>
          <w:sz w:val="28"/>
        </w:rPr>
        <w:t xml:space="preserve">
      внесение предложений по вопросам управления и распоряжения государственным имуществом; </w:t>
      </w:r>
      <w:r>
        <w:br/>
      </w:r>
      <w:r>
        <w:rPr>
          <w:rFonts w:ascii="Times New Roman"/>
          <w:b w:val="false"/>
          <w:i w:val="false"/>
          <w:color w:val="000000"/>
          <w:sz w:val="28"/>
        </w:rPr>
        <w:t xml:space="preserve">
      реализация иных полномочий, определенных нормативными правовыми актами Республики Казахстан. </w:t>
      </w:r>
      <w:r>
        <w:br/>
      </w:r>
      <w:r>
        <w:rPr>
          <w:rFonts w:ascii="Times New Roman"/>
          <w:b w:val="false"/>
          <w:i w:val="false"/>
          <w:color w:val="000000"/>
          <w:sz w:val="28"/>
        </w:rPr>
        <w:t xml:space="preserve">
      5.1.3. Порядок назначения (отбора) и оценки деятельности представителей государства в органах управления юридических лиц с участием государства, доверительных управляющих и руководителей государственных предприятий </w:t>
      </w:r>
      <w:r>
        <w:br/>
      </w:r>
      <w:r>
        <w:rPr>
          <w:rFonts w:ascii="Times New Roman"/>
          <w:b w:val="false"/>
          <w:i w:val="false"/>
          <w:color w:val="000000"/>
          <w:sz w:val="28"/>
        </w:rPr>
        <w:t xml:space="preserve">
      Представители государства в органах управления юридических лиц с участием государства (советы директоров, ревизионные комиссии). </w:t>
      </w:r>
      <w:r>
        <w:br/>
      </w:r>
      <w:r>
        <w:rPr>
          <w:rFonts w:ascii="Times New Roman"/>
          <w:b w:val="false"/>
          <w:i w:val="false"/>
          <w:color w:val="000000"/>
          <w:sz w:val="28"/>
        </w:rPr>
        <w:t xml:space="preserve">
      Назначение государственных служащих представителями в органы управления юридических лиц с участием государства будет рекомендовано осуществлять при наличии объективной необходимости такого назначения (предприятия стратегических отраслей экономики, 100% акций либо контрольный пакет акций принадлежит государству и пр.). </w:t>
      </w:r>
      <w:r>
        <w:br/>
      </w:r>
      <w:r>
        <w:rPr>
          <w:rFonts w:ascii="Times New Roman"/>
          <w:b w:val="false"/>
          <w:i w:val="false"/>
          <w:color w:val="000000"/>
          <w:sz w:val="28"/>
        </w:rPr>
        <w:t xml:space="preserve">
      Для этого необходимо определить критерии отбора юридических лиц с участием государства, в органах управления и контрольных органах которых обязательно участие представителей государства. </w:t>
      </w:r>
      <w:r>
        <w:br/>
      </w:r>
      <w:r>
        <w:rPr>
          <w:rFonts w:ascii="Times New Roman"/>
          <w:b w:val="false"/>
          <w:i w:val="false"/>
          <w:color w:val="000000"/>
          <w:sz w:val="28"/>
        </w:rPr>
        <w:t xml:space="preserve">
      Правительством Республики Казахстан будет утвержден нормативный правовой акт, регламентирующий деятельность государственных служащих в органах управления акционерных обществ (советах директоров, ревизионных комиссиях), предусматривающий порядок оценки и ответственность по результатам деятельности государственных служащих в органах управления акционерных обществ. </w:t>
      </w:r>
    </w:p>
    <w:bookmarkEnd w:id="8"/>
    <w:bookmarkStart w:name="z12" w:id="9"/>
    <w:p>
      <w:pPr>
        <w:spacing w:after="0"/>
        <w:ind w:left="0"/>
        <w:jc w:val="both"/>
      </w:pPr>
      <w:r>
        <w:rPr>
          <w:rFonts w:ascii="Times New Roman"/>
          <w:b w:val="false"/>
          <w:i w:val="false"/>
          <w:color w:val="000000"/>
          <w:sz w:val="28"/>
        </w:rPr>
        <w:t xml:space="preserve">
      Доверительные управляющие. </w:t>
      </w:r>
      <w:r>
        <w:br/>
      </w:r>
      <w:r>
        <w:rPr>
          <w:rFonts w:ascii="Times New Roman"/>
          <w:b w:val="false"/>
          <w:i w:val="false"/>
          <w:color w:val="000000"/>
          <w:sz w:val="28"/>
        </w:rPr>
        <w:t xml:space="preserve">
      По акционерным обществам с государственным участием, не вошедших в перечень акционерных обществ, в органах управления которых обязательно участие представителей государства, рекомендуется применять принцип приоритетности привлечения в качестве доверительных управляющих физических и юридических лиц, имеющих опыт соответствующей деятельности в сфере управления. </w:t>
      </w:r>
      <w:r>
        <w:br/>
      </w:r>
      <w:r>
        <w:rPr>
          <w:rFonts w:ascii="Times New Roman"/>
          <w:b w:val="false"/>
          <w:i w:val="false"/>
          <w:color w:val="000000"/>
          <w:sz w:val="28"/>
        </w:rPr>
        <w:t xml:space="preserve">
      Отбор доверительных управляющих должен производиться на конкурсной основе. При этом в договорах передачи в управление необходимо предусматривать пределы полномочий доверительных управляющих и порядок взаимодействия с уполномоченным органом при принятии решений, подлежащих согласованию. </w:t>
      </w:r>
      <w:r>
        <w:br/>
      </w:r>
      <w:r>
        <w:rPr>
          <w:rFonts w:ascii="Times New Roman"/>
          <w:b w:val="false"/>
          <w:i w:val="false"/>
          <w:color w:val="000000"/>
          <w:sz w:val="28"/>
        </w:rPr>
        <w:t xml:space="preserve">
      Руководители государственных предприятий </w:t>
      </w:r>
      <w:r>
        <w:br/>
      </w:r>
      <w:r>
        <w:rPr>
          <w:rFonts w:ascii="Times New Roman"/>
          <w:b w:val="false"/>
          <w:i w:val="false"/>
          <w:color w:val="000000"/>
          <w:sz w:val="28"/>
        </w:rPr>
        <w:t>
      Правительством Республики Казахстан после внесения соответствующих изменений и дополнений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19 июня 1995 года N 2335 "О государственном предприятии" будут утверждены правила проведения конкурсов по отбору и назначению руководителей государственных предприятий, проведения периодической аттестации, а также определены меры их ответственности за финансовое состояние и результаты деятельности государственных предприятий в заключаемых контрактах. </w:t>
      </w:r>
    </w:p>
    <w:bookmarkEnd w:id="9"/>
    <w:bookmarkStart w:name="z13" w:id="10"/>
    <w:p>
      <w:pPr>
        <w:spacing w:after="0"/>
        <w:ind w:left="0"/>
        <w:jc w:val="both"/>
      </w:pPr>
      <w:r>
        <w:rPr>
          <w:rFonts w:ascii="Times New Roman"/>
          <w:b w:val="false"/>
          <w:i w:val="false"/>
          <w:color w:val="000000"/>
          <w:sz w:val="28"/>
        </w:rPr>
        <w:t xml:space="preserve">
      5.2. Учет государственного имущества </w:t>
      </w:r>
      <w:r>
        <w:br/>
      </w:r>
      <w:r>
        <w:rPr>
          <w:rFonts w:ascii="Times New Roman"/>
          <w:b w:val="false"/>
          <w:i w:val="false"/>
          <w:color w:val="000000"/>
          <w:sz w:val="28"/>
        </w:rPr>
        <w:t xml:space="preserve">
      5.2.1. Основные проблемы </w:t>
      </w:r>
      <w:r>
        <w:br/>
      </w:r>
      <w:r>
        <w:rPr>
          <w:rFonts w:ascii="Times New Roman"/>
          <w:b w:val="false"/>
          <w:i w:val="false"/>
          <w:color w:val="000000"/>
          <w:sz w:val="28"/>
        </w:rPr>
        <w:t>
      Во исполнение протокольного решения от 19 июня 1997 года, принятого на совещании у Президента Республики Казахстан с участием руководящих работников министерств, ведомств и иных организаций Республики Казахстан, а также постановления Правительства Республики Казахстан от 21 марта 1998 года N 246 </w:t>
      </w:r>
      <w:r>
        <w:rPr>
          <w:rFonts w:ascii="Times New Roman"/>
          <w:b w:val="false"/>
          <w:i w:val="false"/>
          <w:color w:val="000000"/>
          <w:sz w:val="28"/>
        </w:rPr>
        <w:t xml:space="preserve">P980246_ </w:t>
      </w:r>
      <w:r>
        <w:rPr>
          <w:rFonts w:ascii="Times New Roman"/>
          <w:b w:val="false"/>
          <w:i w:val="false"/>
          <w:color w:val="000000"/>
          <w:sz w:val="28"/>
        </w:rPr>
        <w:t xml:space="preserve"> "О мерах по обеспечению информационного обмена и ведения информационной базы данных по государственной собственности" в настоящее время осуществляется ведение Реестра государственных предприятий и учреждений, хозяйственных товариществ с долевым участием государства (далее - Реестр). </w:t>
      </w:r>
      <w:r>
        <w:br/>
      </w:r>
      <w:r>
        <w:rPr>
          <w:rFonts w:ascii="Times New Roman"/>
          <w:b w:val="false"/>
          <w:i w:val="false"/>
          <w:color w:val="000000"/>
          <w:sz w:val="28"/>
        </w:rPr>
        <w:t xml:space="preserve">
      Реестр является базой данных, содержащей информацию о государственных предприятиях и юридических лицах, в уставных капиталах которых участвует государство. </w:t>
      </w:r>
      <w:r>
        <w:br/>
      </w:r>
      <w:r>
        <w:rPr>
          <w:rFonts w:ascii="Times New Roman"/>
          <w:b w:val="false"/>
          <w:i w:val="false"/>
          <w:color w:val="000000"/>
          <w:sz w:val="28"/>
        </w:rPr>
        <w:t xml:space="preserve">
      Существующие проблемы учета государственного имущества в Реестре: </w:t>
      </w:r>
      <w:r>
        <w:br/>
      </w:r>
      <w:r>
        <w:rPr>
          <w:rFonts w:ascii="Times New Roman"/>
          <w:b w:val="false"/>
          <w:i w:val="false"/>
          <w:color w:val="000000"/>
          <w:sz w:val="28"/>
        </w:rPr>
        <w:t xml:space="preserve">
      не определена ответственность республиканских и коммунальных органов государственного управления и иных организаций за достоверность и точность учета государственного имущества в Реестре; </w:t>
      </w:r>
      <w:r>
        <w:br/>
      </w:r>
      <w:r>
        <w:rPr>
          <w:rFonts w:ascii="Times New Roman"/>
          <w:b w:val="false"/>
          <w:i w:val="false"/>
          <w:color w:val="000000"/>
          <w:sz w:val="28"/>
        </w:rPr>
        <w:t xml:space="preserve">
      отсутствует единая методика учета государственного имущества, находящегося в республиканской и коммунальной собственности. </w:t>
      </w:r>
    </w:p>
    <w:bookmarkEnd w:id="10"/>
    <w:bookmarkStart w:name="z14" w:id="11"/>
    <w:p>
      <w:pPr>
        <w:spacing w:after="0"/>
        <w:ind w:left="0"/>
        <w:jc w:val="both"/>
      </w:pPr>
      <w:r>
        <w:rPr>
          <w:rFonts w:ascii="Times New Roman"/>
          <w:b w:val="false"/>
          <w:i w:val="false"/>
          <w:color w:val="000000"/>
          <w:sz w:val="28"/>
        </w:rPr>
        <w:t xml:space="preserve">
      5.2.2. Цели и задачи учета государственного имущества </w:t>
      </w:r>
      <w:r>
        <w:br/>
      </w:r>
      <w:r>
        <w:rPr>
          <w:rFonts w:ascii="Times New Roman"/>
          <w:b w:val="false"/>
          <w:i w:val="false"/>
          <w:color w:val="000000"/>
          <w:sz w:val="28"/>
        </w:rPr>
        <w:t xml:space="preserve">
      Цель учета государственного имущества заключается в создании условий для мониторинга и контроля за состоянием государственного имущества и принятия обоснованных решений по его использованию с учетом государственных интересов. </w:t>
      </w:r>
      <w:r>
        <w:br/>
      </w:r>
      <w:r>
        <w:rPr>
          <w:rFonts w:ascii="Times New Roman"/>
          <w:b w:val="false"/>
          <w:i w:val="false"/>
          <w:color w:val="000000"/>
          <w:sz w:val="28"/>
        </w:rPr>
        <w:t xml:space="preserve">
      Результаты учета государственного имущества республиканской и коммунальной собственности должны найти отражение в Реестре. </w:t>
      </w:r>
      <w:r>
        <w:br/>
      </w:r>
      <w:r>
        <w:rPr>
          <w:rFonts w:ascii="Times New Roman"/>
          <w:b w:val="false"/>
          <w:i w:val="false"/>
          <w:color w:val="000000"/>
          <w:sz w:val="28"/>
        </w:rPr>
        <w:t xml:space="preserve">
      Реестр должен включать в себя сведения, характеризующие в стоимостном выражении состав, размещение и использование государственного имущества, закрепленного за государственными предприятиями, учреждениями и юридическими лицами с участием государства, а также сведения о государственной регистрации прав собственности на государственное имущество. </w:t>
      </w:r>
      <w:r>
        <w:br/>
      </w:r>
      <w:r>
        <w:rPr>
          <w:rFonts w:ascii="Times New Roman"/>
          <w:b w:val="false"/>
          <w:i w:val="false"/>
          <w:color w:val="000000"/>
          <w:sz w:val="28"/>
        </w:rPr>
        <w:t xml:space="preserve">
      Для достижения поставленной цели необходимо решить следующие задачи: </w:t>
      </w:r>
      <w:r>
        <w:br/>
      </w:r>
      <w:r>
        <w:rPr>
          <w:rFonts w:ascii="Times New Roman"/>
          <w:b w:val="false"/>
          <w:i w:val="false"/>
          <w:color w:val="000000"/>
          <w:sz w:val="28"/>
        </w:rPr>
        <w:t xml:space="preserve">
      оптимизировать структуру Реестра, которая позволит систематизировать информацию о государственном имуществе, контролировать движение и эффективность его использования; </w:t>
      </w:r>
      <w:r>
        <w:br/>
      </w:r>
      <w:r>
        <w:rPr>
          <w:rFonts w:ascii="Times New Roman"/>
          <w:b w:val="false"/>
          <w:i w:val="false"/>
          <w:color w:val="000000"/>
          <w:sz w:val="28"/>
        </w:rPr>
        <w:t xml:space="preserve">
      разработать правовую регламентацию обязательного предоставления информации государственными предприятиями и юридическими лицами с участием государства в порядке и сроки, установленные уполномоченным органом; </w:t>
      </w:r>
      <w:r>
        <w:br/>
      </w:r>
      <w:r>
        <w:rPr>
          <w:rFonts w:ascii="Times New Roman"/>
          <w:b w:val="false"/>
          <w:i w:val="false"/>
          <w:color w:val="000000"/>
          <w:sz w:val="28"/>
        </w:rPr>
        <w:t xml:space="preserve">
      разработать формы, согласно которым государственные предприятия и юридические лица с участием государства будут представлять информацию для ее отражения в Реестре; </w:t>
      </w:r>
      <w:r>
        <w:br/>
      </w:r>
      <w:r>
        <w:rPr>
          <w:rFonts w:ascii="Times New Roman"/>
          <w:b w:val="false"/>
          <w:i w:val="false"/>
          <w:color w:val="000000"/>
          <w:sz w:val="28"/>
        </w:rPr>
        <w:t xml:space="preserve">
      разработать правила по проведению анализа состояния государственного имущества и эффективности его использования. </w:t>
      </w:r>
    </w:p>
    <w:bookmarkEnd w:id="11"/>
    <w:bookmarkStart w:name="z15" w:id="12"/>
    <w:p>
      <w:pPr>
        <w:spacing w:after="0"/>
        <w:ind w:left="0"/>
        <w:jc w:val="both"/>
      </w:pPr>
      <w:r>
        <w:rPr>
          <w:rFonts w:ascii="Times New Roman"/>
          <w:b w:val="false"/>
          <w:i w:val="false"/>
          <w:color w:val="000000"/>
          <w:sz w:val="28"/>
        </w:rPr>
        <w:t xml:space="preserve">
      5.2.3. Объекты учета </w:t>
      </w:r>
      <w:r>
        <w:br/>
      </w:r>
      <w:r>
        <w:rPr>
          <w:rFonts w:ascii="Times New Roman"/>
          <w:b w:val="false"/>
          <w:i w:val="false"/>
          <w:color w:val="000000"/>
          <w:sz w:val="28"/>
        </w:rPr>
        <w:t xml:space="preserve">
      Государственное имущество, являющееся объектом учета на первом этапе реализации Концепции, представляет собой: </w:t>
      </w:r>
      <w:r>
        <w:br/>
      </w:r>
      <w:r>
        <w:rPr>
          <w:rFonts w:ascii="Times New Roman"/>
          <w:b w:val="false"/>
          <w:i w:val="false"/>
          <w:color w:val="000000"/>
          <w:sz w:val="28"/>
        </w:rPr>
        <w:t xml:space="preserve">
      государственные предприятия как имущественные комплексы; </w:t>
      </w:r>
      <w:r>
        <w:br/>
      </w:r>
      <w:r>
        <w:rPr>
          <w:rFonts w:ascii="Times New Roman"/>
          <w:b w:val="false"/>
          <w:i w:val="false"/>
          <w:color w:val="000000"/>
          <w:sz w:val="28"/>
        </w:rPr>
        <w:t xml:space="preserve">
      государственные пакеты акций и государственные доли участия. </w:t>
      </w:r>
      <w:r>
        <w:br/>
      </w:r>
      <w:r>
        <w:rPr>
          <w:rFonts w:ascii="Times New Roman"/>
          <w:b w:val="false"/>
          <w:i w:val="false"/>
          <w:color w:val="000000"/>
          <w:sz w:val="28"/>
        </w:rPr>
        <w:t xml:space="preserve">
      В Реестре будут отражены стоимость активов, обязательств и собственного капитала, суммы доходов и расходов, а также другие финансовые показатели. </w:t>
      </w:r>
    </w:p>
    <w:bookmarkEnd w:id="12"/>
    <w:bookmarkStart w:name="z16" w:id="13"/>
    <w:p>
      <w:pPr>
        <w:spacing w:after="0"/>
        <w:ind w:left="0"/>
        <w:jc w:val="both"/>
      </w:pPr>
      <w:r>
        <w:rPr>
          <w:rFonts w:ascii="Times New Roman"/>
          <w:b w:val="false"/>
          <w:i w:val="false"/>
          <w:color w:val="000000"/>
          <w:sz w:val="28"/>
        </w:rPr>
        <w:t xml:space="preserve">
      5.2.4. Инвентаризация государственного имущества </w:t>
      </w:r>
      <w:r>
        <w:br/>
      </w:r>
      <w:r>
        <w:rPr>
          <w:rFonts w:ascii="Times New Roman"/>
          <w:b w:val="false"/>
          <w:i w:val="false"/>
          <w:color w:val="000000"/>
          <w:sz w:val="28"/>
        </w:rPr>
        <w:t xml:space="preserve">
      Наполнению Реестра информацией о государственном имуществе должно предшествовать проведение инвентаризации государственного имущества. </w:t>
      </w:r>
      <w:r>
        <w:br/>
      </w:r>
      <w:r>
        <w:rPr>
          <w:rFonts w:ascii="Times New Roman"/>
          <w:b w:val="false"/>
          <w:i w:val="false"/>
          <w:color w:val="000000"/>
          <w:sz w:val="28"/>
        </w:rPr>
        <w:t xml:space="preserve">
      Инвентаризация должна преследовать цель выявления фактического наличия имущества, закрепленного за государственными предприятиями, государственных пакетов акций и государственных долей участия, а также выявление неучтенного и незакрепленного государственного имущества и его дальнейшее закрепление за юридическими лицами в порядке, предусмотренном действующим законодательством. </w:t>
      </w:r>
      <w:r>
        <w:br/>
      </w:r>
      <w:r>
        <w:rPr>
          <w:rFonts w:ascii="Times New Roman"/>
          <w:b w:val="false"/>
          <w:i w:val="false"/>
          <w:color w:val="000000"/>
          <w:sz w:val="28"/>
        </w:rPr>
        <w:t xml:space="preserve">
      Организация и контроль за проведением инвентаризации имущества, закрепленного за республиканскими государственными предприятиями, а также государственных пакетов акций и государственных долей участия, должны быть возложены на министерства, ведомства, агентства и иные государственные органы, осуществляющие функции органов государственного управления. </w:t>
      </w:r>
      <w:r>
        <w:br/>
      </w:r>
      <w:r>
        <w:rPr>
          <w:rFonts w:ascii="Times New Roman"/>
          <w:b w:val="false"/>
          <w:i w:val="false"/>
          <w:color w:val="000000"/>
          <w:sz w:val="28"/>
        </w:rPr>
        <w:t xml:space="preserve">
      Организация и контроль за проведением инвентаризации имущества, закрепленного за коммунальными государственными предприятиями, а также государственных пакетов акций и государственных долей участия, переданных в коммунальную собственность, должны быть возложены на местные органы управления, осуществляющие функции органов государственного управления. </w:t>
      </w:r>
    </w:p>
    <w:bookmarkEnd w:id="13"/>
    <w:bookmarkStart w:name="z17" w:id="14"/>
    <w:p>
      <w:pPr>
        <w:spacing w:after="0"/>
        <w:ind w:left="0"/>
        <w:jc w:val="both"/>
      </w:pPr>
      <w:r>
        <w:rPr>
          <w:rFonts w:ascii="Times New Roman"/>
          <w:b w:val="false"/>
          <w:i w:val="false"/>
          <w:color w:val="000000"/>
          <w:sz w:val="28"/>
        </w:rPr>
        <w:t xml:space="preserve">
      5.2.5. Оформление права собственности на государственное имущество </w:t>
      </w:r>
      <w:r>
        <w:br/>
      </w:r>
      <w:r>
        <w:rPr>
          <w:rFonts w:ascii="Times New Roman"/>
          <w:b w:val="false"/>
          <w:i w:val="false"/>
          <w:color w:val="000000"/>
          <w:sz w:val="28"/>
        </w:rPr>
        <w:t xml:space="preserve">
      В целях определения единого уполномоченного органа, осуществляющего функции субъекта права государственной собственности по отношению к государственному имуществу, должны быть приняты меры по регистрации прав собственности на объекты государственной собственности за уполномоченным органом в соответствии с действующим законодательством. </w:t>
      </w:r>
    </w:p>
    <w:bookmarkEnd w:id="14"/>
    <w:bookmarkStart w:name="z18" w:id="15"/>
    <w:p>
      <w:pPr>
        <w:spacing w:after="0"/>
        <w:ind w:left="0"/>
        <w:jc w:val="both"/>
      </w:pPr>
      <w:r>
        <w:rPr>
          <w:rFonts w:ascii="Times New Roman"/>
          <w:b w:val="false"/>
          <w:i w:val="false"/>
          <w:color w:val="000000"/>
          <w:sz w:val="28"/>
        </w:rPr>
        <w:t xml:space="preserve">
      5.2.6. Систематизация объектов учета государственного имущества </w:t>
      </w:r>
      <w:r>
        <w:br/>
      </w:r>
      <w:r>
        <w:rPr>
          <w:rFonts w:ascii="Times New Roman"/>
          <w:b w:val="false"/>
          <w:i w:val="false"/>
          <w:color w:val="000000"/>
          <w:sz w:val="28"/>
        </w:rPr>
        <w:t xml:space="preserve">
      В целях определения методов управления объектами учета необходимо их систематизировать по критериям, определяющим специфику управления. </w:t>
      </w:r>
      <w:r>
        <w:br/>
      </w:r>
      <w:r>
        <w:rPr>
          <w:rFonts w:ascii="Times New Roman"/>
          <w:b w:val="false"/>
          <w:i w:val="false"/>
          <w:color w:val="000000"/>
          <w:sz w:val="28"/>
        </w:rPr>
        <w:t xml:space="preserve">
      Государственные предприятия. </w:t>
      </w:r>
      <w:r>
        <w:br/>
      </w:r>
      <w:r>
        <w:rPr>
          <w:rFonts w:ascii="Times New Roman"/>
          <w:b w:val="false"/>
          <w:i w:val="false"/>
          <w:color w:val="000000"/>
          <w:sz w:val="28"/>
        </w:rPr>
        <w:t>
      Государственные предприятия, учтенные в Реестре должны быть проверены на соответствие их уставной деятельности требованиям Указа Президента Республики Казахстан, имеющего силу Закона, от 19 июня 1995 года N 2335 </w:t>
      </w:r>
      <w:r>
        <w:rPr>
          <w:rFonts w:ascii="Times New Roman"/>
          <w:b w:val="false"/>
          <w:i w:val="false"/>
          <w:color w:val="000000"/>
          <w:sz w:val="28"/>
        </w:rPr>
        <w:t xml:space="preserve">Z952335_ </w:t>
      </w:r>
      <w:r>
        <w:rPr>
          <w:rFonts w:ascii="Times New Roman"/>
          <w:b w:val="false"/>
          <w:i w:val="false"/>
          <w:color w:val="000000"/>
          <w:sz w:val="28"/>
        </w:rPr>
        <w:t xml:space="preserve"> "О государственном предприятии". В отношении предприятий, деятельность которых не соответствуют требованиям названного Указа, необходимо провести их реорганизацию в юридические лица других организационно-правовых форм в зависимости от возложенных на них задач либо провести их ликвидацию. </w:t>
      </w:r>
      <w:r>
        <w:br/>
      </w:r>
      <w:r>
        <w:rPr>
          <w:rFonts w:ascii="Times New Roman"/>
          <w:b w:val="false"/>
          <w:i w:val="false"/>
          <w:color w:val="000000"/>
          <w:sz w:val="28"/>
        </w:rPr>
        <w:t xml:space="preserve">
      Далее необходимо классифицировать государственные предприятия по следующим признакам: </w:t>
      </w:r>
      <w:r>
        <w:br/>
      </w:r>
      <w:r>
        <w:rPr>
          <w:rFonts w:ascii="Times New Roman"/>
          <w:b w:val="false"/>
          <w:i w:val="false"/>
          <w:color w:val="000000"/>
          <w:sz w:val="28"/>
        </w:rPr>
        <w:t xml:space="preserve">
      отраслевая принадлежность; </w:t>
      </w:r>
      <w:r>
        <w:br/>
      </w:r>
      <w:r>
        <w:rPr>
          <w:rFonts w:ascii="Times New Roman"/>
          <w:b w:val="false"/>
          <w:i w:val="false"/>
          <w:color w:val="000000"/>
          <w:sz w:val="28"/>
        </w:rPr>
        <w:t xml:space="preserve">
      основной вид уставной деятельности; </w:t>
      </w:r>
      <w:r>
        <w:br/>
      </w:r>
      <w:r>
        <w:rPr>
          <w:rFonts w:ascii="Times New Roman"/>
          <w:b w:val="false"/>
          <w:i w:val="false"/>
          <w:color w:val="000000"/>
          <w:sz w:val="28"/>
        </w:rPr>
        <w:t xml:space="preserve">
      численность работающих; </w:t>
      </w:r>
      <w:r>
        <w:br/>
      </w:r>
      <w:r>
        <w:rPr>
          <w:rFonts w:ascii="Times New Roman"/>
          <w:b w:val="false"/>
          <w:i w:val="false"/>
          <w:color w:val="000000"/>
          <w:sz w:val="28"/>
        </w:rPr>
        <w:t xml:space="preserve">
      финансовое состояние (величина активов и обязательств предприятий, собственный капитал, суммы доходов и расходов). </w:t>
      </w:r>
      <w:r>
        <w:br/>
      </w:r>
      <w:r>
        <w:rPr>
          <w:rFonts w:ascii="Times New Roman"/>
          <w:b w:val="false"/>
          <w:i w:val="false"/>
          <w:color w:val="000000"/>
          <w:sz w:val="28"/>
        </w:rPr>
        <w:t xml:space="preserve">
      По каждой группе предприятий, определенной в результате проведенной классификации, органам государственного управления необходимо определить цели управления деятельностью, состав необходимого имущества, а также порядок финансовых взаимоотношений и контроля за их хозяйственной деятельности. </w:t>
      </w:r>
      <w:r>
        <w:br/>
      </w:r>
      <w:r>
        <w:rPr>
          <w:rFonts w:ascii="Times New Roman"/>
          <w:b w:val="false"/>
          <w:i w:val="false"/>
          <w:color w:val="000000"/>
          <w:sz w:val="28"/>
        </w:rPr>
        <w:t xml:space="preserve">
      Государственные пакеты акций и государственные доли участия. </w:t>
      </w:r>
      <w:r>
        <w:br/>
      </w:r>
      <w:r>
        <w:rPr>
          <w:rFonts w:ascii="Times New Roman"/>
          <w:b w:val="false"/>
          <w:i w:val="false"/>
          <w:color w:val="000000"/>
          <w:sz w:val="28"/>
        </w:rPr>
        <w:t xml:space="preserve">
      Классификация государственных пакетов акций и государственных долей участия должна быть проведена по следующим признакам: </w:t>
      </w:r>
      <w:r>
        <w:br/>
      </w:r>
      <w:r>
        <w:rPr>
          <w:rFonts w:ascii="Times New Roman"/>
          <w:b w:val="false"/>
          <w:i w:val="false"/>
          <w:color w:val="000000"/>
          <w:sz w:val="28"/>
        </w:rPr>
        <w:t xml:space="preserve">
      отраслевая принадлежность акционерного общества (хозяйственного товарищества); </w:t>
      </w:r>
      <w:r>
        <w:br/>
      </w:r>
      <w:r>
        <w:rPr>
          <w:rFonts w:ascii="Times New Roman"/>
          <w:b w:val="false"/>
          <w:i w:val="false"/>
          <w:color w:val="000000"/>
          <w:sz w:val="28"/>
        </w:rPr>
        <w:t xml:space="preserve">
      основной вид уставной деятельности; </w:t>
      </w:r>
      <w:r>
        <w:br/>
      </w:r>
      <w:r>
        <w:rPr>
          <w:rFonts w:ascii="Times New Roman"/>
          <w:b w:val="false"/>
          <w:i w:val="false"/>
          <w:color w:val="000000"/>
          <w:sz w:val="28"/>
        </w:rPr>
        <w:t xml:space="preserve">
      размер государственного пакета акций (государственной доли участия); </w:t>
      </w:r>
      <w:r>
        <w:br/>
      </w:r>
      <w:r>
        <w:rPr>
          <w:rFonts w:ascii="Times New Roman"/>
          <w:b w:val="false"/>
          <w:i w:val="false"/>
          <w:color w:val="000000"/>
          <w:sz w:val="28"/>
        </w:rPr>
        <w:t xml:space="preserve">
      численность работающих; </w:t>
      </w:r>
      <w:r>
        <w:br/>
      </w:r>
      <w:r>
        <w:rPr>
          <w:rFonts w:ascii="Times New Roman"/>
          <w:b w:val="false"/>
          <w:i w:val="false"/>
          <w:color w:val="000000"/>
          <w:sz w:val="28"/>
        </w:rPr>
        <w:t xml:space="preserve">
      финансовое состояние (величина активов и обязательств предприятий, собственный капитал, суммы доходов и расходов). </w:t>
      </w:r>
      <w:r>
        <w:br/>
      </w:r>
      <w:r>
        <w:rPr>
          <w:rFonts w:ascii="Times New Roman"/>
          <w:b w:val="false"/>
          <w:i w:val="false"/>
          <w:color w:val="000000"/>
          <w:sz w:val="28"/>
        </w:rPr>
        <w:t xml:space="preserve">
      По каждой группе государственных пакетов акций и государственных долей участия должны быть определены цели управления государственными пакетами акций (государственными долями участия) для уполномоченного органа и органов государственного управления. </w:t>
      </w:r>
    </w:p>
    <w:bookmarkEnd w:id="15"/>
    <w:bookmarkStart w:name="z19" w:id="16"/>
    <w:p>
      <w:pPr>
        <w:spacing w:after="0"/>
        <w:ind w:left="0"/>
        <w:jc w:val="both"/>
      </w:pPr>
      <w:r>
        <w:rPr>
          <w:rFonts w:ascii="Times New Roman"/>
          <w:b w:val="false"/>
          <w:i w:val="false"/>
          <w:color w:val="000000"/>
          <w:sz w:val="28"/>
        </w:rPr>
        <w:t xml:space="preserve">
      5.2.7. Организация учета государственного имущества </w:t>
      </w:r>
      <w:r>
        <w:br/>
      </w:r>
      <w:r>
        <w:rPr>
          <w:rFonts w:ascii="Times New Roman"/>
          <w:b w:val="false"/>
          <w:i w:val="false"/>
          <w:color w:val="000000"/>
          <w:sz w:val="28"/>
        </w:rPr>
        <w:t xml:space="preserve">
      Организация работ по учету государственного имущества республиканской собственности возложена на уполномоченный орган. </w:t>
      </w:r>
      <w:r>
        <w:br/>
      </w:r>
      <w:r>
        <w:rPr>
          <w:rFonts w:ascii="Times New Roman"/>
          <w:b w:val="false"/>
          <w:i w:val="false"/>
          <w:color w:val="000000"/>
          <w:sz w:val="28"/>
        </w:rPr>
        <w:t xml:space="preserve">
      Организация работ по учету государственного имущества коммунальной собственности возложена на уполномоченные органы, определенные акимами административно-территориальных единиц. </w:t>
      </w:r>
      <w:r>
        <w:br/>
      </w:r>
      <w:r>
        <w:rPr>
          <w:rFonts w:ascii="Times New Roman"/>
          <w:b w:val="false"/>
          <w:i w:val="false"/>
          <w:color w:val="000000"/>
          <w:sz w:val="28"/>
        </w:rPr>
        <w:t xml:space="preserve">
      Учет имущества республиканской и коммунальной собственности осуществляется в порядке, определенном Правительством Республики Казахстан. При этом должны быть разработаны единая система показателей учета, контроля и анализа государственного имущества, правила и процедуры обновления данных, доступ, мера ответственности за предоставление недостоверной информации и др. </w:t>
      </w:r>
    </w:p>
    <w:bookmarkEnd w:id="16"/>
    <w:bookmarkStart w:name="z20" w:id="17"/>
    <w:p>
      <w:pPr>
        <w:spacing w:after="0"/>
        <w:ind w:left="0"/>
        <w:jc w:val="both"/>
      </w:pPr>
      <w:r>
        <w:rPr>
          <w:rFonts w:ascii="Times New Roman"/>
          <w:b w:val="false"/>
          <w:i w:val="false"/>
          <w:color w:val="000000"/>
          <w:sz w:val="28"/>
        </w:rPr>
        <w:t xml:space="preserve">
      5.3. Обеспечение транспарентной приватизации и повышение ее эффективности </w:t>
      </w:r>
      <w:r>
        <w:br/>
      </w:r>
      <w:r>
        <w:rPr>
          <w:rFonts w:ascii="Times New Roman"/>
          <w:b w:val="false"/>
          <w:i w:val="false"/>
          <w:color w:val="000000"/>
          <w:sz w:val="28"/>
        </w:rPr>
        <w:t xml:space="preserve">
      Основными задачами, которые необходимо решить в области приватизации в 2001-2002 годах, являются: </w:t>
      </w:r>
      <w:r>
        <w:br/>
      </w:r>
      <w:r>
        <w:rPr>
          <w:rFonts w:ascii="Times New Roman"/>
          <w:b w:val="false"/>
          <w:i w:val="false"/>
          <w:color w:val="000000"/>
          <w:sz w:val="28"/>
        </w:rPr>
        <w:t xml:space="preserve">
      привлечение инвестиций в экономику (реальный сектор) путем продажи государственного имущества инвесторам, готовым взять на себя и исполнять обязательства по реализации инвестиционных и/или социальных программ; </w:t>
      </w:r>
      <w:r>
        <w:br/>
      </w:r>
      <w:r>
        <w:rPr>
          <w:rFonts w:ascii="Times New Roman"/>
          <w:b w:val="false"/>
          <w:i w:val="false"/>
          <w:color w:val="000000"/>
          <w:sz w:val="28"/>
        </w:rPr>
        <w:t xml:space="preserve">
      обеспечение контроля за выполнением контрактных обязательств покупателями государственного имущества; </w:t>
      </w:r>
      <w:r>
        <w:br/>
      </w:r>
      <w:r>
        <w:rPr>
          <w:rFonts w:ascii="Times New Roman"/>
          <w:b w:val="false"/>
          <w:i w:val="false"/>
          <w:color w:val="000000"/>
          <w:sz w:val="28"/>
        </w:rPr>
        <w:t xml:space="preserve">
      обеспечение подготовки, согласования и подписания дополнительных соглашений по конкретизации, корректировке отдельных положений заключенных контрактов купли-продажи при взаимном согласии покупателя и Межведомственной комиссии по контролю выполнения обязательств контрактов купли-продажи. </w:t>
      </w:r>
      <w:r>
        <w:br/>
      </w:r>
      <w:r>
        <w:rPr>
          <w:rFonts w:ascii="Times New Roman"/>
          <w:b w:val="false"/>
          <w:i w:val="false"/>
          <w:color w:val="000000"/>
          <w:sz w:val="28"/>
        </w:rPr>
        <w:t xml:space="preserve">
      Государственная политика в области приватизации будет строиться на основании следующих принципов. </w:t>
      </w:r>
      <w:r>
        <w:br/>
      </w:r>
      <w:r>
        <w:rPr>
          <w:rFonts w:ascii="Times New Roman"/>
          <w:b w:val="false"/>
          <w:i w:val="false"/>
          <w:color w:val="000000"/>
          <w:sz w:val="28"/>
        </w:rPr>
        <w:t xml:space="preserve">
      Во-первых, дифференцированный подход к приватизации государственного имущества в зависимости от стратегических интересов государства. </w:t>
      </w:r>
      <w:r>
        <w:br/>
      </w:r>
      <w:r>
        <w:rPr>
          <w:rFonts w:ascii="Times New Roman"/>
          <w:b w:val="false"/>
          <w:i w:val="false"/>
          <w:color w:val="000000"/>
          <w:sz w:val="28"/>
        </w:rPr>
        <w:t xml:space="preserve">
      Высоколиквидные предприятия рекомендуется приватизировать с учетом соблюдения баланса между размером инвестиций, направляемых на развитие предприятия, и размером средств, поступающих в государственный бюджет от продажи предприятия, с учетом их реальной оценки, максимально приближенной к мировому уровню. </w:t>
      </w:r>
      <w:r>
        <w:br/>
      </w:r>
      <w:r>
        <w:rPr>
          <w:rFonts w:ascii="Times New Roman"/>
          <w:b w:val="false"/>
          <w:i w:val="false"/>
          <w:color w:val="000000"/>
          <w:sz w:val="28"/>
        </w:rPr>
        <w:t xml:space="preserve">
      Высоколиквидные государственные пакеты акций рекомендуется приватизировать с привлечением финансовых консультантов, имеющих мировой опыт, при благоприятной конъюнктуре рынка для получения значительных поступлений денег в доход республиканского бюджета. </w:t>
      </w:r>
      <w:r>
        <w:br/>
      </w:r>
      <w:r>
        <w:rPr>
          <w:rFonts w:ascii="Times New Roman"/>
          <w:b w:val="false"/>
          <w:i w:val="false"/>
          <w:color w:val="000000"/>
          <w:sz w:val="28"/>
        </w:rPr>
        <w:t xml:space="preserve">
      Приватизацию низколиквидных предприятий, государственных пакетов акций рекомендуется осуществлять путем продажи по оптимальной цене с условием принятия собственником обязательств по инвестициям, улучшению экологической ситуации, созданию дополнительных рабочих мест, решению социальных проблем и т.п. </w:t>
      </w:r>
      <w:r>
        <w:br/>
      </w:r>
      <w:r>
        <w:rPr>
          <w:rFonts w:ascii="Times New Roman"/>
          <w:b w:val="false"/>
          <w:i w:val="false"/>
          <w:color w:val="000000"/>
          <w:sz w:val="28"/>
        </w:rPr>
        <w:t xml:space="preserve">
      Будет продолжена приватизация имущества и имущественных комплексов государственных предприятий (учреждений), наличие которых в государственной собственности признано нецелесообразным в результате их оптимизации. При этом существует необходимость в дополнительной регламентации порядка продажи государственными предприятиями имущества, находящегося на их балансах. </w:t>
      </w:r>
      <w:r>
        <w:br/>
      </w:r>
      <w:r>
        <w:rPr>
          <w:rFonts w:ascii="Times New Roman"/>
          <w:b w:val="false"/>
          <w:i w:val="false"/>
          <w:color w:val="000000"/>
          <w:sz w:val="28"/>
        </w:rPr>
        <w:t xml:space="preserve">
      Во-вторых, принятие решений на основе тщательного анализа представленных потенциальными инвесторами долгосрочных планов развития предприятий и заключение договоров купли-продажи, полностью отражающих обязательства инвесторов и детально регламентирующих порядок контроля их исполнения. </w:t>
      </w:r>
      <w:r>
        <w:br/>
      </w:r>
      <w:r>
        <w:rPr>
          <w:rFonts w:ascii="Times New Roman"/>
          <w:b w:val="false"/>
          <w:i w:val="false"/>
          <w:color w:val="000000"/>
          <w:sz w:val="28"/>
        </w:rPr>
        <w:t xml:space="preserve">
      В-третьих, учет интересов потенциальных инвесторов при их безусловном соответствии государственным интересам. </w:t>
      </w:r>
      <w:r>
        <w:br/>
      </w:r>
      <w:r>
        <w:rPr>
          <w:rFonts w:ascii="Times New Roman"/>
          <w:b w:val="false"/>
          <w:i w:val="false"/>
          <w:color w:val="000000"/>
          <w:sz w:val="28"/>
        </w:rPr>
        <w:t xml:space="preserve">
      В-четвертых, обязательный учет мирового опыта приватизации, в том числе по предпродажной подготовке предприятий. </w:t>
      </w:r>
      <w:r>
        <w:br/>
      </w:r>
      <w:r>
        <w:rPr>
          <w:rFonts w:ascii="Times New Roman"/>
          <w:b w:val="false"/>
          <w:i w:val="false"/>
          <w:color w:val="000000"/>
          <w:sz w:val="28"/>
        </w:rPr>
        <w:t xml:space="preserve">
      В-пятых, привлечение аудиторов, оценщиков, консультантов по менеджменту, юридическим и финансовым вопросам. </w:t>
      </w:r>
      <w:r>
        <w:br/>
      </w:r>
      <w:r>
        <w:rPr>
          <w:rFonts w:ascii="Times New Roman"/>
          <w:b w:val="false"/>
          <w:i w:val="false"/>
          <w:color w:val="000000"/>
          <w:sz w:val="28"/>
        </w:rPr>
        <w:t xml:space="preserve">
      Приватизация будет рассматриваться как структурный элемент единой государственной политики по управлению государственным имуществом, направленной на получение в краткосрочной, среднесрочной и долгосрочной перспективе отдачи от приватизации в форме расширения налогооблагаемой базы, создания дополнительных рабочих мест, наполнения отечественного рынка товарами и услугами отечественных производителей, повышения эффективности функционирования всего народно-хозяйственного комплекса. </w:t>
      </w:r>
    </w:p>
    <w:bookmarkEnd w:id="17"/>
    <w:bookmarkStart w:name="z21" w:id="18"/>
    <w:p>
      <w:pPr>
        <w:spacing w:after="0"/>
        <w:ind w:left="0"/>
        <w:jc w:val="both"/>
      </w:pPr>
      <w:r>
        <w:rPr>
          <w:rFonts w:ascii="Times New Roman"/>
          <w:b w:val="false"/>
          <w:i w:val="false"/>
          <w:color w:val="000000"/>
          <w:sz w:val="28"/>
        </w:rPr>
        <w:t xml:space="preserve">
      5.4. Обеспечение постприватизационного контроля </w:t>
      </w:r>
      <w:r>
        <w:br/>
      </w:r>
      <w:r>
        <w:rPr>
          <w:rFonts w:ascii="Times New Roman"/>
          <w:b w:val="false"/>
          <w:i w:val="false"/>
          <w:color w:val="000000"/>
          <w:sz w:val="28"/>
        </w:rPr>
        <w:t xml:space="preserve">
      В области постприватизационного контроля основными задачами будут являться: </w:t>
      </w:r>
      <w:r>
        <w:br/>
      </w:r>
      <w:r>
        <w:rPr>
          <w:rFonts w:ascii="Times New Roman"/>
          <w:b w:val="false"/>
          <w:i w:val="false"/>
          <w:color w:val="000000"/>
          <w:sz w:val="28"/>
        </w:rPr>
        <w:t xml:space="preserve">
      создание благоприятной среды для деятельности приватизированных хозяйствующих субъектов с соблюдением интересов государства; </w:t>
      </w:r>
      <w:r>
        <w:br/>
      </w:r>
      <w:r>
        <w:rPr>
          <w:rFonts w:ascii="Times New Roman"/>
          <w:b w:val="false"/>
          <w:i w:val="false"/>
          <w:color w:val="000000"/>
          <w:sz w:val="28"/>
        </w:rPr>
        <w:t xml:space="preserve">
      контроль выполнения собственниками взятых на себя обязательств, завершение договоров купли-продажи; </w:t>
      </w:r>
      <w:r>
        <w:br/>
      </w:r>
      <w:r>
        <w:rPr>
          <w:rFonts w:ascii="Times New Roman"/>
          <w:b w:val="false"/>
          <w:i w:val="false"/>
          <w:color w:val="000000"/>
          <w:sz w:val="28"/>
        </w:rPr>
        <w:t xml:space="preserve">
      получение объективной информации о деятельности приватизированных предприятий путем комплексных обследований консалтинговыми организациями, выявление проблем и негативных явлений; </w:t>
      </w:r>
      <w:r>
        <w:br/>
      </w:r>
      <w:r>
        <w:rPr>
          <w:rFonts w:ascii="Times New Roman"/>
          <w:b w:val="false"/>
          <w:i w:val="false"/>
          <w:color w:val="000000"/>
          <w:sz w:val="28"/>
        </w:rPr>
        <w:t xml:space="preserve">
      обоснованное ведение диалога с инвесторами, нахождение взаимоприемлемых решений возникающих проблем; </w:t>
      </w:r>
      <w:r>
        <w:br/>
      </w:r>
      <w:r>
        <w:rPr>
          <w:rFonts w:ascii="Times New Roman"/>
          <w:b w:val="false"/>
          <w:i w:val="false"/>
          <w:color w:val="000000"/>
          <w:sz w:val="28"/>
        </w:rPr>
        <w:t xml:space="preserve">
      совершенствование правового поля с целью создания привлекательного инвестиционного климата; </w:t>
      </w:r>
      <w:r>
        <w:br/>
      </w:r>
      <w:r>
        <w:rPr>
          <w:rFonts w:ascii="Times New Roman"/>
          <w:b w:val="false"/>
          <w:i w:val="false"/>
          <w:color w:val="000000"/>
          <w:sz w:val="28"/>
        </w:rPr>
        <w:t xml:space="preserve">
      создание информационной базы данных, отражающей деятельность приватизированных предприятий базовых отраслей экономики. </w:t>
      </w:r>
    </w:p>
    <w:bookmarkEnd w:id="18"/>
    <w:bookmarkStart w:name="z22" w:id="19"/>
    <w:p>
      <w:pPr>
        <w:spacing w:after="0"/>
        <w:ind w:left="0"/>
        <w:jc w:val="both"/>
      </w:pPr>
      <w:r>
        <w:rPr>
          <w:rFonts w:ascii="Times New Roman"/>
          <w:b w:val="false"/>
          <w:i w:val="false"/>
          <w:color w:val="000000"/>
          <w:sz w:val="28"/>
        </w:rPr>
        <w:t xml:space="preserve">
      6. Необходимые ресурсы и источники их финансирования </w:t>
      </w:r>
      <w:r>
        <w:br/>
      </w:r>
      <w:r>
        <w:rPr>
          <w:rFonts w:ascii="Times New Roman"/>
          <w:b w:val="false"/>
          <w:i w:val="false"/>
          <w:color w:val="000000"/>
          <w:sz w:val="28"/>
        </w:rPr>
        <w:t xml:space="preserve">
      Расходы по реализации мероприятий, предусмотренных Программой и отнесенных к непосредственным функциям министерств, ведомств, агентств и иных центральных и местных исполнительных органов должны покрываться за счет текущего финансирования этих органов из республиканского и местных бюджетов. </w:t>
      </w:r>
      <w:r>
        <w:br/>
      </w:r>
      <w:r>
        <w:rPr>
          <w:rFonts w:ascii="Times New Roman"/>
          <w:b w:val="false"/>
          <w:i w:val="false"/>
          <w:color w:val="000000"/>
          <w:sz w:val="28"/>
        </w:rPr>
        <w:t xml:space="preserve">
      Финансирование работ по организации и ведению учета государственного имущества республиканской собственности составит: в 2001 году - 75 млн. тенге, в 2002 году - 104 млн. тенге (прогнозные данные). Источник финансирования - республиканский бюджет. </w:t>
      </w:r>
      <w:r>
        <w:br/>
      </w:r>
      <w:r>
        <w:rPr>
          <w:rFonts w:ascii="Times New Roman"/>
          <w:b w:val="false"/>
          <w:i w:val="false"/>
          <w:color w:val="000000"/>
          <w:sz w:val="28"/>
        </w:rPr>
        <w:t xml:space="preserve">
      Финансирование работ по предпродажной подготовке объектов республиканской государственной собственности, оценке эффективности управления государственным имуществом осуществляется за счет средств республиканского бюджета в пределах лимитов, устанавливаемых ежегодно Законом Республики Казахстан о республиканском бюджете на соответствующий финансовый год. В рамках программы 36 "Приватизация, управление государственным имуществом и деятельность государства по досудебному урегулированию споров, связанных с приватизацией, управлением государственным имуществом и государственным кредитованием" утвержден объем финансирования указанных видов работ на 2001 год размере 336 965 тыс. тенге. По прогнозным данным на 2002 год объем финансирования названных работ из республиканского бюджета должен составить 525 000 тыс. тенге, в том числе на оплату услуг советников 150 000 тыс. тенге, услуг по оценке объектов приватизации - 93 000 тыс. тенге, услуг по оценке земельных участков - 10 000 тыс. тенге, рекламы и информационных сообщений - 21 000 тыс. тенге, услуг консалтинговых организаций по периодическим комплексным обследованиям хозяйствующих объектов - 251 000 тыс. тенге. </w:t>
      </w:r>
      <w:r>
        <w:br/>
      </w:r>
      <w:r>
        <w:rPr>
          <w:rFonts w:ascii="Times New Roman"/>
          <w:b w:val="false"/>
          <w:i w:val="false"/>
          <w:color w:val="000000"/>
          <w:sz w:val="28"/>
        </w:rPr>
        <w:t xml:space="preserve">
      На 2001 год местными бюджетами по 30 программе "Организация приватизации коммунальной собственности" предусмотрено финансирование в размере 42 323 тыс. тенге, по 31 программе "Приобретение имущества в коммунальную собственность" - 286 900 тыс. тенге, по 32 программе "Приобретение акций юридических лиц" -7 000 тыс. тенге. </w:t>
      </w:r>
    </w:p>
    <w:bookmarkEnd w:id="19"/>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Ожидаемый результат от реализации Программы </w:t>
      </w:r>
    </w:p>
    <w:bookmarkEnd w:id="20"/>
    <w:bookmarkStart w:name="z24" w:id="21"/>
    <w:p>
      <w:pPr>
        <w:spacing w:after="0"/>
        <w:ind w:left="0"/>
        <w:jc w:val="both"/>
      </w:pPr>
      <w:r>
        <w:rPr>
          <w:rFonts w:ascii="Times New Roman"/>
          <w:b w:val="false"/>
          <w:i w:val="false"/>
          <w:color w:val="000000"/>
          <w:sz w:val="28"/>
        </w:rPr>
        <w:t xml:space="preserve">
      От реализации Программы ожидаются следующие результаты: </w:t>
      </w:r>
      <w:r>
        <w:br/>
      </w:r>
      <w:r>
        <w:rPr>
          <w:rFonts w:ascii="Times New Roman"/>
          <w:b w:val="false"/>
          <w:i w:val="false"/>
          <w:color w:val="000000"/>
          <w:sz w:val="28"/>
        </w:rPr>
        <w:t xml:space="preserve">
      создание эффективной системы управления государственным имуществом; </w:t>
      </w:r>
      <w:r>
        <w:br/>
      </w:r>
      <w:r>
        <w:rPr>
          <w:rFonts w:ascii="Times New Roman"/>
          <w:b w:val="false"/>
          <w:i w:val="false"/>
          <w:color w:val="000000"/>
          <w:sz w:val="28"/>
        </w:rPr>
        <w:t xml:space="preserve">
      полный и достоверный учет государственного имущества; </w:t>
      </w:r>
      <w:r>
        <w:br/>
      </w:r>
      <w:r>
        <w:rPr>
          <w:rFonts w:ascii="Times New Roman"/>
          <w:b w:val="false"/>
          <w:i w:val="false"/>
          <w:color w:val="000000"/>
          <w:sz w:val="28"/>
        </w:rPr>
        <w:t xml:space="preserve">
      увеличение поступлений в государственный бюджет от использования государственного имущества (дивиденды на государственные пакеты акций, часть чистого дохода государственных предприятий и хозяйственных товариществ с участием государства, арендная плата и пр.); </w:t>
      </w:r>
      <w:r>
        <w:br/>
      </w:r>
      <w:r>
        <w:rPr>
          <w:rFonts w:ascii="Times New Roman"/>
          <w:b w:val="false"/>
          <w:i w:val="false"/>
          <w:color w:val="000000"/>
          <w:sz w:val="28"/>
        </w:rPr>
        <w:t xml:space="preserve">
      создание условий для мониторинга и оперативного контроля состояния и использования государственного имущества; </w:t>
      </w:r>
      <w:r>
        <w:br/>
      </w:r>
      <w:r>
        <w:rPr>
          <w:rFonts w:ascii="Times New Roman"/>
          <w:b w:val="false"/>
          <w:i w:val="false"/>
          <w:color w:val="000000"/>
          <w:sz w:val="28"/>
        </w:rPr>
        <w:t xml:space="preserve">
      создание информационной и организационной базы для принятия экономически обоснованных и взвешенных решений по управлению и распоряжению государственным имуществом. </w:t>
      </w:r>
    </w:p>
    <w:bookmarkEnd w:id="21"/>
    <w:p>
      <w:pPr>
        <w:spacing w:after="0"/>
        <w:ind w:left="0"/>
        <w:jc w:val="both"/>
      </w:pPr>
      <w:r>
        <w:rPr>
          <w:rFonts w:ascii="Times New Roman"/>
          <w:b/>
          <w:i w:val="false"/>
          <w:color w:val="000000"/>
          <w:sz w:val="28"/>
        </w:rPr>
        <w:t xml:space="preserve">        8. План мероприятий на 2001 год по реализации Программы </w:t>
      </w:r>
      <w:r>
        <w:rPr>
          <w:rFonts w:ascii="Times New Roman"/>
          <w:b w:val="false"/>
          <w:i w:val="false"/>
          <w:color w:val="000000"/>
          <w:sz w:val="28"/>
        </w:rPr>
        <w:t xml:space="preserve">&lt;*&gt; </w:t>
      </w:r>
    </w:p>
    <w:p>
      <w:pPr>
        <w:spacing w:after="0"/>
        <w:ind w:left="0"/>
        <w:jc w:val="both"/>
      </w:pPr>
      <w:r>
        <w:rPr>
          <w:rFonts w:ascii="Times New Roman"/>
          <w:b w:val="false"/>
          <w:i w:val="false"/>
          <w:color w:val="000000"/>
          <w:sz w:val="28"/>
        </w:rPr>
        <w:t>      Сноска. Внесены изменения - постановлением Правительства РК от 13 декабря 2001 г. N 1631  </w:t>
      </w:r>
      <w:r>
        <w:rPr>
          <w:rFonts w:ascii="Times New Roman"/>
          <w:b w:val="false"/>
          <w:i w:val="false"/>
          <w:color w:val="000000"/>
          <w:sz w:val="28"/>
        </w:rPr>
        <w:t xml:space="preserve">P011631_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Мероприятия            !Форма        !Ответственные  ! Срок </w:t>
      </w:r>
      <w:r>
        <w:br/>
      </w:r>
      <w:r>
        <w:rPr>
          <w:rFonts w:ascii="Times New Roman"/>
          <w:b w:val="false"/>
          <w:i w:val="false"/>
          <w:color w:val="000000"/>
          <w:sz w:val="28"/>
        </w:rPr>
        <w:t xml:space="preserve">
п/п !                            !завершения   !за исполнение  ! исполнения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Совершенствование нормативной правовой базы </w:t>
      </w:r>
      <w:r>
        <w:br/>
      </w:r>
      <w:r>
        <w:rPr>
          <w:rFonts w:ascii="Times New Roman"/>
          <w:b w:val="false"/>
          <w:i w:val="false"/>
          <w:color w:val="000000"/>
          <w:sz w:val="28"/>
        </w:rPr>
        <w:t>
 </w:t>
      </w:r>
      <w:r>
        <w:br/>
      </w:r>
      <w:r>
        <w:rPr>
          <w:rFonts w:ascii="Times New Roman"/>
          <w:b w:val="false"/>
          <w:i w:val="false"/>
          <w:color w:val="000000"/>
          <w:sz w:val="28"/>
        </w:rPr>
        <w:t xml:space="preserve">
      1.1. Разработать нормативный       Нормативный   КГИиП МФ        3 квартал </w:t>
      </w:r>
      <w:r>
        <w:br/>
      </w:r>
      <w:r>
        <w:rPr>
          <w:rFonts w:ascii="Times New Roman"/>
          <w:b w:val="false"/>
          <w:i w:val="false"/>
          <w:color w:val="000000"/>
          <w:sz w:val="28"/>
        </w:rPr>
        <w:t xml:space="preserve">
     правовой акт, регулирующий    правовой                      2001 г. </w:t>
      </w:r>
      <w:r>
        <w:br/>
      </w:r>
      <w:r>
        <w:rPr>
          <w:rFonts w:ascii="Times New Roman"/>
          <w:b w:val="false"/>
          <w:i w:val="false"/>
          <w:color w:val="000000"/>
          <w:sz w:val="28"/>
        </w:rPr>
        <w:t xml:space="preserve">
     организацию проведения        акт </w:t>
      </w:r>
      <w:r>
        <w:br/>
      </w:r>
      <w:r>
        <w:rPr>
          <w:rFonts w:ascii="Times New Roman"/>
          <w:b w:val="false"/>
          <w:i w:val="false"/>
          <w:color w:val="000000"/>
          <w:sz w:val="28"/>
        </w:rPr>
        <w:t xml:space="preserve">
     мониторинга эффективности </w:t>
      </w:r>
      <w:r>
        <w:br/>
      </w:r>
      <w:r>
        <w:rPr>
          <w:rFonts w:ascii="Times New Roman"/>
          <w:b w:val="false"/>
          <w:i w:val="false"/>
          <w:color w:val="000000"/>
          <w:sz w:val="28"/>
        </w:rPr>
        <w:t xml:space="preserve">
     управления приватизирован- </w:t>
      </w:r>
      <w:r>
        <w:br/>
      </w:r>
      <w:r>
        <w:rPr>
          <w:rFonts w:ascii="Times New Roman"/>
          <w:b w:val="false"/>
          <w:i w:val="false"/>
          <w:color w:val="000000"/>
          <w:sz w:val="28"/>
        </w:rPr>
        <w:t xml:space="preserve">
     ными объектами и </w:t>
      </w:r>
      <w:r>
        <w:br/>
      </w:r>
      <w:r>
        <w:rPr>
          <w:rFonts w:ascii="Times New Roman"/>
          <w:b w:val="false"/>
          <w:i w:val="false"/>
          <w:color w:val="000000"/>
          <w:sz w:val="28"/>
        </w:rPr>
        <w:t xml:space="preserve">
     находящимися в государствен- </w:t>
      </w:r>
      <w:r>
        <w:br/>
      </w:r>
      <w:r>
        <w:rPr>
          <w:rFonts w:ascii="Times New Roman"/>
          <w:b w:val="false"/>
          <w:i w:val="false"/>
          <w:color w:val="000000"/>
          <w:sz w:val="28"/>
        </w:rPr>
        <w:t xml:space="preserve">
     ной собственности. </w:t>
      </w:r>
    </w:p>
    <w:p>
      <w:pPr>
        <w:spacing w:after="0"/>
        <w:ind w:left="0"/>
        <w:jc w:val="both"/>
      </w:pPr>
      <w:r>
        <w:rPr>
          <w:rFonts w:ascii="Times New Roman"/>
          <w:b w:val="false"/>
          <w:i w:val="false"/>
          <w:color w:val="000000"/>
          <w:sz w:val="28"/>
        </w:rPr>
        <w:t xml:space="preserve">1.2. Разработать нормативный       Нормативный   КГИиП МФ,       3 квартал </w:t>
      </w:r>
      <w:r>
        <w:br/>
      </w:r>
      <w:r>
        <w:rPr>
          <w:rFonts w:ascii="Times New Roman"/>
          <w:b w:val="false"/>
          <w:i w:val="false"/>
          <w:color w:val="000000"/>
          <w:sz w:val="28"/>
        </w:rPr>
        <w:t xml:space="preserve">
     правовой акт, регулирующий    правовой      Отраслевые      2001 г. </w:t>
      </w:r>
      <w:r>
        <w:br/>
      </w:r>
      <w:r>
        <w:rPr>
          <w:rFonts w:ascii="Times New Roman"/>
          <w:b w:val="false"/>
          <w:i w:val="false"/>
          <w:color w:val="000000"/>
          <w:sz w:val="28"/>
        </w:rPr>
        <w:t xml:space="preserve">
     порядок отбора, назначения,   акт           министерства </w:t>
      </w:r>
      <w:r>
        <w:br/>
      </w:r>
      <w:r>
        <w:rPr>
          <w:rFonts w:ascii="Times New Roman"/>
          <w:b w:val="false"/>
          <w:i w:val="false"/>
          <w:color w:val="000000"/>
          <w:sz w:val="28"/>
        </w:rPr>
        <w:t xml:space="preserve">
     полномочия и ответственность                (ведомства), </w:t>
      </w:r>
      <w:r>
        <w:br/>
      </w:r>
      <w:r>
        <w:rPr>
          <w:rFonts w:ascii="Times New Roman"/>
          <w:b w:val="false"/>
          <w:i w:val="false"/>
          <w:color w:val="000000"/>
          <w:sz w:val="28"/>
        </w:rPr>
        <w:t xml:space="preserve">
     представителей государства                  МЮ, </w:t>
      </w:r>
      <w:r>
        <w:br/>
      </w:r>
      <w:r>
        <w:rPr>
          <w:rFonts w:ascii="Times New Roman"/>
          <w:b w:val="false"/>
          <w:i w:val="false"/>
          <w:color w:val="000000"/>
          <w:sz w:val="28"/>
        </w:rPr>
        <w:t xml:space="preserve">
     (государственных служащих)                  Акимы </w:t>
      </w:r>
      <w:r>
        <w:br/>
      </w:r>
      <w:r>
        <w:rPr>
          <w:rFonts w:ascii="Times New Roman"/>
          <w:b w:val="false"/>
          <w:i w:val="false"/>
          <w:color w:val="000000"/>
          <w:sz w:val="28"/>
        </w:rPr>
        <w:t xml:space="preserve">
     в органах управления                        административно- </w:t>
      </w:r>
      <w:r>
        <w:br/>
      </w:r>
      <w:r>
        <w:rPr>
          <w:rFonts w:ascii="Times New Roman"/>
          <w:b w:val="false"/>
          <w:i w:val="false"/>
          <w:color w:val="000000"/>
          <w:sz w:val="28"/>
        </w:rPr>
        <w:t xml:space="preserve">
     акционерных обществ                         территориальных </w:t>
      </w:r>
      <w:r>
        <w:br/>
      </w:r>
      <w:r>
        <w:rPr>
          <w:rFonts w:ascii="Times New Roman"/>
          <w:b w:val="false"/>
          <w:i w:val="false"/>
          <w:color w:val="000000"/>
          <w:sz w:val="28"/>
        </w:rPr>
        <w:t xml:space="preserve">
     (хозяйственных товариществ)                 единиц </w:t>
      </w:r>
      <w:r>
        <w:br/>
      </w:r>
      <w:r>
        <w:rPr>
          <w:rFonts w:ascii="Times New Roman"/>
          <w:b w:val="false"/>
          <w:i w:val="false"/>
          <w:color w:val="000000"/>
          <w:sz w:val="28"/>
        </w:rPr>
        <w:t xml:space="preserve">
     с участием государства.     </w:t>
      </w:r>
    </w:p>
    <w:p>
      <w:pPr>
        <w:spacing w:after="0"/>
        <w:ind w:left="0"/>
        <w:jc w:val="both"/>
      </w:pPr>
      <w:r>
        <w:rPr>
          <w:rFonts w:ascii="Times New Roman"/>
          <w:b w:val="false"/>
          <w:i w:val="false"/>
          <w:color w:val="000000"/>
          <w:sz w:val="28"/>
        </w:rPr>
        <w:t xml:space="preserve">1.3. Разработать нормативный       Нормативный   КГИиП МФ, МЮ,   4 квартал </w:t>
      </w:r>
      <w:r>
        <w:br/>
      </w:r>
      <w:r>
        <w:rPr>
          <w:rFonts w:ascii="Times New Roman"/>
          <w:b w:val="false"/>
          <w:i w:val="false"/>
          <w:color w:val="000000"/>
          <w:sz w:val="28"/>
        </w:rPr>
        <w:t xml:space="preserve">
     правовой акт, регулирующий    правовой      Отраслевые      2001 г. </w:t>
      </w:r>
      <w:r>
        <w:br/>
      </w:r>
      <w:r>
        <w:rPr>
          <w:rFonts w:ascii="Times New Roman"/>
          <w:b w:val="false"/>
          <w:i w:val="false"/>
          <w:color w:val="000000"/>
          <w:sz w:val="28"/>
        </w:rPr>
        <w:t xml:space="preserve">
     порядок конкурсного отбора,   акт           министерства </w:t>
      </w:r>
      <w:r>
        <w:br/>
      </w:r>
      <w:r>
        <w:rPr>
          <w:rFonts w:ascii="Times New Roman"/>
          <w:b w:val="false"/>
          <w:i w:val="false"/>
          <w:color w:val="000000"/>
          <w:sz w:val="28"/>
        </w:rPr>
        <w:t xml:space="preserve">
     назначения, полномочия и                    (ведомства), </w:t>
      </w:r>
      <w:r>
        <w:br/>
      </w:r>
      <w:r>
        <w:rPr>
          <w:rFonts w:ascii="Times New Roman"/>
          <w:b w:val="false"/>
          <w:i w:val="false"/>
          <w:color w:val="000000"/>
          <w:sz w:val="28"/>
        </w:rPr>
        <w:t xml:space="preserve">
     ответственность руководителей               Акимы админи- </w:t>
      </w:r>
      <w:r>
        <w:br/>
      </w:r>
      <w:r>
        <w:rPr>
          <w:rFonts w:ascii="Times New Roman"/>
          <w:b w:val="false"/>
          <w:i w:val="false"/>
          <w:color w:val="000000"/>
          <w:sz w:val="28"/>
        </w:rPr>
        <w:t xml:space="preserve">
     государственных предприятий.                стративно- </w:t>
      </w:r>
      <w:r>
        <w:br/>
      </w:r>
      <w:r>
        <w:rPr>
          <w:rFonts w:ascii="Times New Roman"/>
          <w:b w:val="false"/>
          <w:i w:val="false"/>
          <w:color w:val="000000"/>
          <w:sz w:val="28"/>
        </w:rPr>
        <w:t xml:space="preserve">
                                                 территориальных </w:t>
      </w:r>
      <w:r>
        <w:br/>
      </w: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1.4. Внести изменения и            Постановление КГИиП МФ, МЮ,   4 квартал </w:t>
      </w:r>
      <w:r>
        <w:br/>
      </w:r>
      <w:r>
        <w:rPr>
          <w:rFonts w:ascii="Times New Roman"/>
          <w:b w:val="false"/>
          <w:i w:val="false"/>
          <w:color w:val="000000"/>
          <w:sz w:val="28"/>
        </w:rPr>
        <w:t xml:space="preserve">
     дополнения в Положение о      Правительства Отраслевые      2001 г. </w:t>
      </w:r>
      <w:r>
        <w:br/>
      </w:r>
      <w:r>
        <w:rPr>
          <w:rFonts w:ascii="Times New Roman"/>
          <w:b w:val="false"/>
          <w:i w:val="false"/>
          <w:color w:val="000000"/>
          <w:sz w:val="28"/>
        </w:rPr>
        <w:t xml:space="preserve">
     Реестре государственных                     министерства  </w:t>
      </w:r>
      <w:r>
        <w:br/>
      </w:r>
      <w:r>
        <w:rPr>
          <w:rFonts w:ascii="Times New Roman"/>
          <w:b w:val="false"/>
          <w:i w:val="false"/>
          <w:color w:val="000000"/>
          <w:sz w:val="28"/>
        </w:rPr>
        <w:t xml:space="preserve">
     предприятий и учреждений,                   (ведомства),  </w:t>
      </w:r>
      <w:r>
        <w:br/>
      </w:r>
      <w:r>
        <w:rPr>
          <w:rFonts w:ascii="Times New Roman"/>
          <w:b w:val="false"/>
          <w:i w:val="false"/>
          <w:color w:val="000000"/>
          <w:sz w:val="28"/>
        </w:rPr>
        <w:t xml:space="preserve">
     хозяйственных товариществ с                 РГП </w:t>
      </w:r>
      <w:r>
        <w:br/>
      </w:r>
      <w:r>
        <w:rPr>
          <w:rFonts w:ascii="Times New Roman"/>
          <w:b w:val="false"/>
          <w:i w:val="false"/>
          <w:color w:val="000000"/>
          <w:sz w:val="28"/>
        </w:rPr>
        <w:t xml:space="preserve">
     долевым участием государства,               "Информационно- </w:t>
      </w:r>
      <w:r>
        <w:br/>
      </w:r>
      <w:r>
        <w:rPr>
          <w:rFonts w:ascii="Times New Roman"/>
          <w:b w:val="false"/>
          <w:i w:val="false"/>
          <w:color w:val="000000"/>
          <w:sz w:val="28"/>
        </w:rPr>
        <w:t xml:space="preserve">
     утвержденное постановлением                 учетный центр", </w:t>
      </w:r>
      <w:r>
        <w:br/>
      </w:r>
      <w:r>
        <w:rPr>
          <w:rFonts w:ascii="Times New Roman"/>
          <w:b w:val="false"/>
          <w:i w:val="false"/>
          <w:color w:val="000000"/>
          <w:sz w:val="28"/>
        </w:rPr>
        <w:t xml:space="preserve">
     Правительства Республики                    Акимы админи- </w:t>
      </w:r>
      <w:r>
        <w:br/>
      </w:r>
      <w:r>
        <w:rPr>
          <w:rFonts w:ascii="Times New Roman"/>
          <w:b w:val="false"/>
          <w:i w:val="false"/>
          <w:color w:val="000000"/>
          <w:sz w:val="28"/>
        </w:rPr>
        <w:t xml:space="preserve">
     Казахстан от 21 марта 1998                  стративно- </w:t>
      </w:r>
      <w:r>
        <w:br/>
      </w:r>
      <w:r>
        <w:rPr>
          <w:rFonts w:ascii="Times New Roman"/>
          <w:b w:val="false"/>
          <w:i w:val="false"/>
          <w:color w:val="000000"/>
          <w:sz w:val="28"/>
        </w:rPr>
        <w:t>
     года N 246  </w:t>
      </w:r>
      <w:r>
        <w:rPr>
          <w:rFonts w:ascii="Times New Roman"/>
          <w:b w:val="false"/>
          <w:i w:val="false"/>
          <w:color w:val="000000"/>
          <w:sz w:val="28"/>
        </w:rPr>
        <w:t xml:space="preserve">P980246_ </w:t>
      </w:r>
      <w:r>
        <w:rPr>
          <w:rFonts w:ascii="Times New Roman"/>
          <w:b w:val="false"/>
          <w:i w:val="false"/>
          <w:color w:val="000000"/>
          <w:sz w:val="28"/>
        </w:rPr>
        <w:t xml:space="preserve">  .                    территориальных </w:t>
      </w:r>
      <w:r>
        <w:br/>
      </w: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1.5. Разработать План мероприятий  Постановление КГИиП МФ,       декабрь </w:t>
      </w:r>
      <w:r>
        <w:br/>
      </w:r>
      <w:r>
        <w:rPr>
          <w:rFonts w:ascii="Times New Roman"/>
          <w:b w:val="false"/>
          <w:i w:val="false"/>
          <w:color w:val="000000"/>
          <w:sz w:val="28"/>
        </w:rPr>
        <w:t xml:space="preserve">
     на 2002 год по реализации     Правительства Отраслевые      2001 г. </w:t>
      </w:r>
      <w:r>
        <w:br/>
      </w:r>
      <w:r>
        <w:rPr>
          <w:rFonts w:ascii="Times New Roman"/>
          <w:b w:val="false"/>
          <w:i w:val="false"/>
          <w:color w:val="000000"/>
          <w:sz w:val="28"/>
        </w:rPr>
        <w:t xml:space="preserve">
     Программы повышения                         министерства </w:t>
      </w:r>
      <w:r>
        <w:br/>
      </w:r>
      <w:r>
        <w:rPr>
          <w:rFonts w:ascii="Times New Roman"/>
          <w:b w:val="false"/>
          <w:i w:val="false"/>
          <w:color w:val="000000"/>
          <w:sz w:val="28"/>
        </w:rPr>
        <w:t xml:space="preserve">
     эффективности управления                    (ведомства) </w:t>
      </w:r>
      <w:r>
        <w:br/>
      </w:r>
      <w:r>
        <w:rPr>
          <w:rFonts w:ascii="Times New Roman"/>
          <w:b w:val="false"/>
          <w:i w:val="false"/>
          <w:color w:val="000000"/>
          <w:sz w:val="28"/>
        </w:rPr>
        <w:t xml:space="preserve">
     государственным имуществом и </w:t>
      </w:r>
      <w:r>
        <w:br/>
      </w:r>
      <w:r>
        <w:rPr>
          <w:rFonts w:ascii="Times New Roman"/>
          <w:b w:val="false"/>
          <w:i w:val="false"/>
          <w:color w:val="000000"/>
          <w:sz w:val="28"/>
        </w:rPr>
        <w:t xml:space="preserve">
     приватизации на </w:t>
      </w:r>
      <w:r>
        <w:br/>
      </w:r>
      <w:r>
        <w:rPr>
          <w:rFonts w:ascii="Times New Roman"/>
          <w:b w:val="false"/>
          <w:i w:val="false"/>
          <w:color w:val="000000"/>
          <w:sz w:val="28"/>
        </w:rPr>
        <w:t xml:space="preserve">
     2001-2002 годы. </w:t>
      </w:r>
    </w:p>
    <w:p>
      <w:pPr>
        <w:spacing w:after="0"/>
        <w:ind w:left="0"/>
        <w:jc w:val="both"/>
      </w:pPr>
      <w:r>
        <w:rPr>
          <w:rFonts w:ascii="Times New Roman"/>
          <w:b w:val="false"/>
          <w:i w:val="false"/>
          <w:color w:val="000000"/>
          <w:sz w:val="28"/>
        </w:rPr>
        <w:t xml:space="preserve">1.6. Разработать нормативный       Постановление  МФ, МЮ,        2 квартал </w:t>
      </w:r>
      <w:r>
        <w:br/>
      </w:r>
      <w:r>
        <w:rPr>
          <w:rFonts w:ascii="Times New Roman"/>
          <w:b w:val="false"/>
          <w:i w:val="false"/>
          <w:color w:val="000000"/>
          <w:sz w:val="28"/>
        </w:rPr>
        <w:t xml:space="preserve">
     правовой акт, определяющий    Правительства  Министерство   2001 г. </w:t>
      </w:r>
      <w:r>
        <w:br/>
      </w:r>
      <w:r>
        <w:rPr>
          <w:rFonts w:ascii="Times New Roman"/>
          <w:b w:val="false"/>
          <w:i w:val="false"/>
          <w:color w:val="000000"/>
          <w:sz w:val="28"/>
        </w:rPr>
        <w:t xml:space="preserve">
     порядок установления                         экономики и </w:t>
      </w:r>
      <w:r>
        <w:br/>
      </w:r>
      <w:r>
        <w:rPr>
          <w:rFonts w:ascii="Times New Roman"/>
          <w:b w:val="false"/>
          <w:i w:val="false"/>
          <w:color w:val="000000"/>
          <w:sz w:val="28"/>
        </w:rPr>
        <w:t xml:space="preserve">
     нормативов распределения                     торговли, </w:t>
      </w:r>
      <w:r>
        <w:br/>
      </w:r>
      <w:r>
        <w:rPr>
          <w:rFonts w:ascii="Times New Roman"/>
          <w:b w:val="false"/>
          <w:i w:val="false"/>
          <w:color w:val="000000"/>
          <w:sz w:val="28"/>
        </w:rPr>
        <w:t xml:space="preserve">
     чистого дохода респуб-                       Отраслевые </w:t>
      </w:r>
      <w:r>
        <w:br/>
      </w:r>
      <w:r>
        <w:rPr>
          <w:rFonts w:ascii="Times New Roman"/>
          <w:b w:val="false"/>
          <w:i w:val="false"/>
          <w:color w:val="000000"/>
          <w:sz w:val="28"/>
        </w:rPr>
        <w:t xml:space="preserve">
     ликанских государственных                    министерства </w:t>
      </w:r>
      <w:r>
        <w:br/>
      </w:r>
      <w:r>
        <w:rPr>
          <w:rFonts w:ascii="Times New Roman"/>
          <w:b w:val="false"/>
          <w:i w:val="false"/>
          <w:color w:val="000000"/>
          <w:sz w:val="28"/>
        </w:rPr>
        <w:t xml:space="preserve">
     предприятий на праве                         (ведомства) </w:t>
      </w:r>
      <w:r>
        <w:br/>
      </w:r>
      <w:r>
        <w:rPr>
          <w:rFonts w:ascii="Times New Roman"/>
          <w:b w:val="false"/>
          <w:i w:val="false"/>
          <w:color w:val="000000"/>
          <w:sz w:val="28"/>
        </w:rPr>
        <w:t xml:space="preserve">
     хозяйственного ведения. </w:t>
      </w:r>
    </w:p>
    <w:p>
      <w:pPr>
        <w:spacing w:after="0"/>
        <w:ind w:left="0"/>
        <w:jc w:val="both"/>
      </w:pPr>
      <w:r>
        <w:rPr>
          <w:rFonts w:ascii="Times New Roman"/>
          <w:b w:val="false"/>
          <w:i w:val="false"/>
          <w:color w:val="000000"/>
          <w:sz w:val="28"/>
        </w:rPr>
        <w:t xml:space="preserve"> 2. Повышение эффективности управления государственным имуществом </w:t>
      </w:r>
    </w:p>
    <w:p>
      <w:pPr>
        <w:spacing w:after="0"/>
        <w:ind w:left="0"/>
        <w:jc w:val="both"/>
      </w:pPr>
      <w:r>
        <w:rPr>
          <w:rFonts w:ascii="Times New Roman"/>
          <w:b w:val="false"/>
          <w:i w:val="false"/>
          <w:color w:val="000000"/>
          <w:sz w:val="28"/>
        </w:rPr>
        <w:t xml:space="preserve"> 2.1. Провести подготовительные     Отчет в        КГИиП МФ,      декабрь </w:t>
      </w:r>
      <w:r>
        <w:br/>
      </w:r>
      <w:r>
        <w:rPr>
          <w:rFonts w:ascii="Times New Roman"/>
          <w:b w:val="false"/>
          <w:i w:val="false"/>
          <w:color w:val="000000"/>
          <w:sz w:val="28"/>
        </w:rPr>
        <w:t xml:space="preserve">
      мероприятия по проведению     Правительство  Отраслевые     2001 г. </w:t>
      </w:r>
      <w:r>
        <w:br/>
      </w:r>
      <w:r>
        <w:rPr>
          <w:rFonts w:ascii="Times New Roman"/>
          <w:b w:val="false"/>
          <w:i w:val="false"/>
          <w:color w:val="000000"/>
          <w:sz w:val="28"/>
        </w:rPr>
        <w:t xml:space="preserve">
      инвентаризации государствен-                 министерства </w:t>
      </w:r>
      <w:r>
        <w:br/>
      </w:r>
      <w:r>
        <w:rPr>
          <w:rFonts w:ascii="Times New Roman"/>
          <w:b w:val="false"/>
          <w:i w:val="false"/>
          <w:color w:val="000000"/>
          <w:sz w:val="28"/>
        </w:rPr>
        <w:t xml:space="preserve">
      ного имущества, находящегося                 (ведомства), </w:t>
      </w:r>
      <w:r>
        <w:br/>
      </w:r>
      <w:r>
        <w:rPr>
          <w:rFonts w:ascii="Times New Roman"/>
          <w:b w:val="false"/>
          <w:i w:val="false"/>
          <w:color w:val="000000"/>
          <w:sz w:val="28"/>
        </w:rPr>
        <w:t xml:space="preserve">
      на балансе юридических лиц                   Акимы админи- </w:t>
      </w:r>
      <w:r>
        <w:br/>
      </w:r>
      <w:r>
        <w:rPr>
          <w:rFonts w:ascii="Times New Roman"/>
          <w:b w:val="false"/>
          <w:i w:val="false"/>
          <w:color w:val="000000"/>
          <w:sz w:val="28"/>
        </w:rPr>
        <w:t xml:space="preserve">
      государственной и частной                    стративно- </w:t>
      </w:r>
      <w:r>
        <w:br/>
      </w:r>
      <w:r>
        <w:rPr>
          <w:rFonts w:ascii="Times New Roman"/>
          <w:b w:val="false"/>
          <w:i w:val="false"/>
          <w:color w:val="000000"/>
          <w:sz w:val="28"/>
        </w:rPr>
        <w:t xml:space="preserve">
      формы собственности на                       территориаль- </w:t>
      </w:r>
      <w:r>
        <w:br/>
      </w:r>
      <w:r>
        <w:rPr>
          <w:rFonts w:ascii="Times New Roman"/>
          <w:b w:val="false"/>
          <w:i w:val="false"/>
          <w:color w:val="000000"/>
          <w:sz w:val="28"/>
        </w:rPr>
        <w:t xml:space="preserve">
      территории Республики                        ных единиц </w:t>
      </w:r>
      <w:r>
        <w:br/>
      </w:r>
      <w:r>
        <w:rPr>
          <w:rFonts w:ascii="Times New Roman"/>
          <w:b w:val="false"/>
          <w:i w:val="false"/>
          <w:color w:val="000000"/>
          <w:sz w:val="28"/>
        </w:rPr>
        <w:t xml:space="preserve">
      Казахстан и за рубежом. </w:t>
      </w:r>
    </w:p>
    <w:p>
      <w:pPr>
        <w:spacing w:after="0"/>
        <w:ind w:left="0"/>
        <w:jc w:val="both"/>
      </w:pPr>
      <w:r>
        <w:rPr>
          <w:rFonts w:ascii="Times New Roman"/>
          <w:b w:val="false"/>
          <w:i w:val="false"/>
          <w:color w:val="000000"/>
          <w:sz w:val="28"/>
        </w:rPr>
        <w:t xml:space="preserve">2.2. Провести регистрацию за       Информация в   КГИиП МФ,      декабрь </w:t>
      </w:r>
      <w:r>
        <w:br/>
      </w:r>
      <w:r>
        <w:rPr>
          <w:rFonts w:ascii="Times New Roman"/>
          <w:b w:val="false"/>
          <w:i w:val="false"/>
          <w:color w:val="000000"/>
          <w:sz w:val="28"/>
        </w:rPr>
        <w:t xml:space="preserve">
     уполномоченным органом        Правительство  Отраслевые     2001 г. </w:t>
      </w:r>
      <w:r>
        <w:br/>
      </w:r>
      <w:r>
        <w:rPr>
          <w:rFonts w:ascii="Times New Roman"/>
          <w:b w:val="false"/>
          <w:i w:val="false"/>
          <w:color w:val="000000"/>
          <w:sz w:val="28"/>
        </w:rPr>
        <w:t xml:space="preserve">
     функций субъекта права                       министерства </w:t>
      </w:r>
      <w:r>
        <w:br/>
      </w:r>
      <w:r>
        <w:rPr>
          <w:rFonts w:ascii="Times New Roman"/>
          <w:b w:val="false"/>
          <w:i w:val="false"/>
          <w:color w:val="000000"/>
          <w:sz w:val="28"/>
        </w:rPr>
        <w:t xml:space="preserve">
     государственной собствен-                    (ведомства), </w:t>
      </w:r>
      <w:r>
        <w:br/>
      </w:r>
      <w:r>
        <w:rPr>
          <w:rFonts w:ascii="Times New Roman"/>
          <w:b w:val="false"/>
          <w:i w:val="false"/>
          <w:color w:val="000000"/>
          <w:sz w:val="28"/>
        </w:rPr>
        <w:t xml:space="preserve">
     ности на:                                    Акимы админи- </w:t>
      </w:r>
      <w:r>
        <w:br/>
      </w:r>
      <w:r>
        <w:rPr>
          <w:rFonts w:ascii="Times New Roman"/>
          <w:b w:val="false"/>
          <w:i w:val="false"/>
          <w:color w:val="000000"/>
          <w:sz w:val="28"/>
        </w:rPr>
        <w:t xml:space="preserve">
     - Государственные пакеты                     стративно- </w:t>
      </w:r>
      <w:r>
        <w:br/>
      </w:r>
      <w:r>
        <w:rPr>
          <w:rFonts w:ascii="Times New Roman"/>
          <w:b w:val="false"/>
          <w:i w:val="false"/>
          <w:color w:val="000000"/>
          <w:sz w:val="28"/>
        </w:rPr>
        <w:t xml:space="preserve">
     акций и государственные                      территориаль- </w:t>
      </w:r>
      <w:r>
        <w:br/>
      </w:r>
      <w:r>
        <w:rPr>
          <w:rFonts w:ascii="Times New Roman"/>
          <w:b w:val="false"/>
          <w:i w:val="false"/>
          <w:color w:val="000000"/>
          <w:sz w:val="28"/>
        </w:rPr>
        <w:t xml:space="preserve">
     доли участия;                                ных единиц </w:t>
      </w:r>
      <w:r>
        <w:br/>
      </w:r>
      <w:r>
        <w:rPr>
          <w:rFonts w:ascii="Times New Roman"/>
          <w:b w:val="false"/>
          <w:i w:val="false"/>
          <w:color w:val="000000"/>
          <w:sz w:val="28"/>
        </w:rPr>
        <w:t xml:space="preserve">
     - Иные государственные </w:t>
      </w:r>
      <w:r>
        <w:br/>
      </w:r>
      <w:r>
        <w:rPr>
          <w:rFonts w:ascii="Times New Roman"/>
          <w:b w:val="false"/>
          <w:i w:val="false"/>
          <w:color w:val="000000"/>
          <w:sz w:val="28"/>
        </w:rPr>
        <w:t xml:space="preserve">
     объекты, переданные на </w:t>
      </w:r>
      <w:r>
        <w:br/>
      </w:r>
      <w:r>
        <w:rPr>
          <w:rFonts w:ascii="Times New Roman"/>
          <w:b w:val="false"/>
          <w:i w:val="false"/>
          <w:color w:val="000000"/>
          <w:sz w:val="28"/>
        </w:rPr>
        <w:t xml:space="preserve">
     баланс негосударственных </w:t>
      </w:r>
      <w:r>
        <w:br/>
      </w:r>
      <w:r>
        <w:rPr>
          <w:rFonts w:ascii="Times New Roman"/>
          <w:b w:val="false"/>
          <w:i w:val="false"/>
          <w:color w:val="000000"/>
          <w:sz w:val="28"/>
        </w:rPr>
        <w:t xml:space="preserve">
     юридических лиц и не </w:t>
      </w:r>
      <w:r>
        <w:br/>
      </w:r>
      <w:r>
        <w:rPr>
          <w:rFonts w:ascii="Times New Roman"/>
          <w:b w:val="false"/>
          <w:i w:val="false"/>
          <w:color w:val="000000"/>
          <w:sz w:val="28"/>
        </w:rPr>
        <w:t xml:space="preserve">
     включенные в их уставный </w:t>
      </w:r>
      <w:r>
        <w:br/>
      </w:r>
      <w:r>
        <w:rPr>
          <w:rFonts w:ascii="Times New Roman"/>
          <w:b w:val="false"/>
          <w:i w:val="false"/>
          <w:color w:val="000000"/>
          <w:sz w:val="28"/>
        </w:rPr>
        <w:t xml:space="preserve">
     капитал. </w:t>
      </w:r>
    </w:p>
    <w:p>
      <w:pPr>
        <w:spacing w:after="0"/>
        <w:ind w:left="0"/>
        <w:jc w:val="both"/>
      </w:pPr>
      <w:r>
        <w:rPr>
          <w:rFonts w:ascii="Times New Roman"/>
          <w:b w:val="false"/>
          <w:i w:val="false"/>
          <w:color w:val="000000"/>
          <w:sz w:val="28"/>
        </w:rPr>
        <w:t xml:space="preserve">2.3. Предоставлять сводную         Информация в   КГИиП МФ,     По итогам </w:t>
      </w:r>
      <w:r>
        <w:br/>
      </w:r>
      <w:r>
        <w:rPr>
          <w:rFonts w:ascii="Times New Roman"/>
          <w:b w:val="false"/>
          <w:i w:val="false"/>
          <w:color w:val="000000"/>
          <w:sz w:val="28"/>
        </w:rPr>
        <w:t xml:space="preserve">
     квартальную и годовую         Правительство  Отраслевые    1,2,3 </w:t>
      </w:r>
      <w:r>
        <w:br/>
      </w:r>
      <w:r>
        <w:rPr>
          <w:rFonts w:ascii="Times New Roman"/>
          <w:b w:val="false"/>
          <w:i w:val="false"/>
          <w:color w:val="000000"/>
          <w:sz w:val="28"/>
        </w:rPr>
        <w:t xml:space="preserve">
     информацию о финансово-                      министерства  кварталов </w:t>
      </w:r>
      <w:r>
        <w:br/>
      </w:r>
      <w:r>
        <w:rPr>
          <w:rFonts w:ascii="Times New Roman"/>
          <w:b w:val="false"/>
          <w:i w:val="false"/>
          <w:color w:val="000000"/>
          <w:sz w:val="28"/>
        </w:rPr>
        <w:t xml:space="preserve">
     хозяйственной деятельности                   (ведомства),  не позднее </w:t>
      </w:r>
      <w:r>
        <w:br/>
      </w:r>
      <w:r>
        <w:rPr>
          <w:rFonts w:ascii="Times New Roman"/>
          <w:b w:val="false"/>
          <w:i w:val="false"/>
          <w:color w:val="000000"/>
          <w:sz w:val="28"/>
        </w:rPr>
        <w:t xml:space="preserve">
     национальных компаний.                       Председатели  10 числа </w:t>
      </w:r>
      <w:r>
        <w:br/>
      </w:r>
      <w:r>
        <w:rPr>
          <w:rFonts w:ascii="Times New Roman"/>
          <w:b w:val="false"/>
          <w:i w:val="false"/>
          <w:color w:val="000000"/>
          <w:sz w:val="28"/>
        </w:rPr>
        <w:t xml:space="preserve">
                                                  советов       второго </w:t>
      </w:r>
      <w:r>
        <w:br/>
      </w:r>
      <w:r>
        <w:rPr>
          <w:rFonts w:ascii="Times New Roman"/>
          <w:b w:val="false"/>
          <w:i w:val="false"/>
          <w:color w:val="000000"/>
          <w:sz w:val="28"/>
        </w:rPr>
        <w:t xml:space="preserve">
                                                  директоров    месяца, </w:t>
      </w:r>
      <w:r>
        <w:br/>
      </w:r>
      <w:r>
        <w:rPr>
          <w:rFonts w:ascii="Times New Roman"/>
          <w:b w:val="false"/>
          <w:i w:val="false"/>
          <w:color w:val="000000"/>
          <w:sz w:val="28"/>
        </w:rPr>
        <w:t xml:space="preserve">
                                                  национальных  следующего </w:t>
      </w:r>
      <w:r>
        <w:br/>
      </w:r>
      <w:r>
        <w:rPr>
          <w:rFonts w:ascii="Times New Roman"/>
          <w:b w:val="false"/>
          <w:i w:val="false"/>
          <w:color w:val="000000"/>
          <w:sz w:val="28"/>
        </w:rPr>
        <w:t xml:space="preserve">
                                                  компаний      за отчет- </w:t>
      </w:r>
      <w:r>
        <w:br/>
      </w:r>
      <w:r>
        <w:rPr>
          <w:rFonts w:ascii="Times New Roman"/>
          <w:b w:val="false"/>
          <w:i w:val="false"/>
          <w:color w:val="000000"/>
          <w:sz w:val="28"/>
        </w:rPr>
        <w:t xml:space="preserve">
                                                                ным </w:t>
      </w:r>
      <w:r>
        <w:br/>
      </w:r>
      <w:r>
        <w:rPr>
          <w:rFonts w:ascii="Times New Roman"/>
          <w:b w:val="false"/>
          <w:i w:val="false"/>
          <w:color w:val="000000"/>
          <w:sz w:val="28"/>
        </w:rPr>
        <w:t xml:space="preserve">
                                                                периодом. </w:t>
      </w:r>
      <w:r>
        <w:br/>
      </w:r>
      <w:r>
        <w:rPr>
          <w:rFonts w:ascii="Times New Roman"/>
          <w:b w:val="false"/>
          <w:i w:val="false"/>
          <w:color w:val="000000"/>
          <w:sz w:val="28"/>
        </w:rPr>
        <w:t xml:space="preserve">
                                                                По итогам 4 </w:t>
      </w:r>
      <w:r>
        <w:br/>
      </w:r>
      <w:r>
        <w:rPr>
          <w:rFonts w:ascii="Times New Roman"/>
          <w:b w:val="false"/>
          <w:i w:val="false"/>
          <w:color w:val="000000"/>
          <w:sz w:val="28"/>
        </w:rPr>
        <w:t xml:space="preserve">
                                                                квартала и </w:t>
      </w:r>
      <w:r>
        <w:br/>
      </w:r>
      <w:r>
        <w:rPr>
          <w:rFonts w:ascii="Times New Roman"/>
          <w:b w:val="false"/>
          <w:i w:val="false"/>
          <w:color w:val="000000"/>
          <w:sz w:val="28"/>
        </w:rPr>
        <w:t xml:space="preserve">
                                                                годовую не </w:t>
      </w:r>
      <w:r>
        <w:br/>
      </w:r>
      <w:r>
        <w:rPr>
          <w:rFonts w:ascii="Times New Roman"/>
          <w:b w:val="false"/>
          <w:i w:val="false"/>
          <w:color w:val="000000"/>
          <w:sz w:val="28"/>
        </w:rPr>
        <w:t xml:space="preserve">
                                                                позднее 15 </w:t>
      </w:r>
      <w:r>
        <w:br/>
      </w:r>
      <w:r>
        <w:rPr>
          <w:rFonts w:ascii="Times New Roman"/>
          <w:b w:val="false"/>
          <w:i w:val="false"/>
          <w:color w:val="000000"/>
          <w:sz w:val="28"/>
        </w:rPr>
        <w:t xml:space="preserve">
                                                                числа </w:t>
      </w:r>
      <w:r>
        <w:br/>
      </w:r>
      <w:r>
        <w:rPr>
          <w:rFonts w:ascii="Times New Roman"/>
          <w:b w:val="false"/>
          <w:i w:val="false"/>
          <w:color w:val="000000"/>
          <w:sz w:val="28"/>
        </w:rPr>
        <w:t xml:space="preserve">
                                                                четвертого </w:t>
      </w:r>
      <w:r>
        <w:br/>
      </w:r>
      <w:r>
        <w:rPr>
          <w:rFonts w:ascii="Times New Roman"/>
          <w:b w:val="false"/>
          <w:i w:val="false"/>
          <w:color w:val="000000"/>
          <w:sz w:val="28"/>
        </w:rPr>
        <w:t xml:space="preserve">
                                                                месяца, </w:t>
      </w:r>
      <w:r>
        <w:br/>
      </w:r>
      <w:r>
        <w:rPr>
          <w:rFonts w:ascii="Times New Roman"/>
          <w:b w:val="false"/>
          <w:i w:val="false"/>
          <w:color w:val="000000"/>
          <w:sz w:val="28"/>
        </w:rPr>
        <w:t xml:space="preserve">
                                                                следующего </w:t>
      </w:r>
      <w:r>
        <w:br/>
      </w:r>
      <w:r>
        <w:rPr>
          <w:rFonts w:ascii="Times New Roman"/>
          <w:b w:val="false"/>
          <w:i w:val="false"/>
          <w:color w:val="000000"/>
          <w:sz w:val="28"/>
        </w:rPr>
        <w:t xml:space="preserve">
                                                                за                                                                                         отчетным </w:t>
      </w:r>
      <w:r>
        <w:br/>
      </w:r>
      <w:r>
        <w:rPr>
          <w:rFonts w:ascii="Times New Roman"/>
          <w:b w:val="false"/>
          <w:i w:val="false"/>
          <w:color w:val="000000"/>
          <w:sz w:val="28"/>
        </w:rPr>
        <w:t xml:space="preserve">
|                                                               периодом   </w:t>
      </w:r>
    </w:p>
    <w:p>
      <w:pPr>
        <w:spacing w:after="0"/>
        <w:ind w:left="0"/>
        <w:jc w:val="both"/>
      </w:pPr>
      <w:r>
        <w:rPr>
          <w:rFonts w:ascii="Times New Roman"/>
          <w:b w:val="false"/>
          <w:i w:val="false"/>
          <w:color w:val="000000"/>
          <w:sz w:val="28"/>
        </w:rPr>
        <w:t xml:space="preserve">2.4. Систематизировать объекты     Отчет в        КГИиП МФ,      декабр  </w:t>
      </w:r>
      <w:r>
        <w:br/>
      </w:r>
      <w:r>
        <w:rPr>
          <w:rFonts w:ascii="Times New Roman"/>
          <w:b w:val="false"/>
          <w:i w:val="false"/>
          <w:color w:val="000000"/>
          <w:sz w:val="28"/>
        </w:rPr>
        <w:t xml:space="preserve">
     учета государственного        Правительство  Отраслевые     2001 г. </w:t>
      </w:r>
      <w:r>
        <w:br/>
      </w:r>
      <w:r>
        <w:rPr>
          <w:rFonts w:ascii="Times New Roman"/>
          <w:b w:val="false"/>
          <w:i w:val="false"/>
          <w:color w:val="000000"/>
          <w:sz w:val="28"/>
        </w:rPr>
        <w:t xml:space="preserve">
     имущества и классифицировать                 министерства </w:t>
      </w:r>
      <w:r>
        <w:br/>
      </w:r>
      <w:r>
        <w:rPr>
          <w:rFonts w:ascii="Times New Roman"/>
          <w:b w:val="false"/>
          <w:i w:val="false"/>
          <w:color w:val="000000"/>
          <w:sz w:val="28"/>
        </w:rPr>
        <w:t xml:space="preserve">
     их по признакам:                             (ведомства), </w:t>
      </w:r>
      <w:r>
        <w:br/>
      </w:r>
      <w:r>
        <w:rPr>
          <w:rFonts w:ascii="Times New Roman"/>
          <w:b w:val="false"/>
          <w:i w:val="false"/>
          <w:color w:val="000000"/>
          <w:sz w:val="28"/>
        </w:rPr>
        <w:t xml:space="preserve">
     - Основной вид уставной                      Акимы админи- </w:t>
      </w:r>
      <w:r>
        <w:br/>
      </w:r>
      <w:r>
        <w:rPr>
          <w:rFonts w:ascii="Times New Roman"/>
          <w:b w:val="false"/>
          <w:i w:val="false"/>
          <w:color w:val="000000"/>
          <w:sz w:val="28"/>
        </w:rPr>
        <w:t xml:space="preserve">
     деятельности;                                стративно- </w:t>
      </w:r>
      <w:r>
        <w:br/>
      </w:r>
      <w:r>
        <w:rPr>
          <w:rFonts w:ascii="Times New Roman"/>
          <w:b w:val="false"/>
          <w:i w:val="false"/>
          <w:color w:val="000000"/>
          <w:sz w:val="28"/>
        </w:rPr>
        <w:t xml:space="preserve">
     - Отраслевая принадлежность;                 территориаль- </w:t>
      </w:r>
      <w:r>
        <w:br/>
      </w:r>
      <w:r>
        <w:rPr>
          <w:rFonts w:ascii="Times New Roman"/>
          <w:b w:val="false"/>
          <w:i w:val="false"/>
          <w:color w:val="000000"/>
          <w:sz w:val="28"/>
        </w:rPr>
        <w:t xml:space="preserve">
     - Численность работающих;                    ных единиц </w:t>
      </w:r>
      <w:r>
        <w:br/>
      </w:r>
      <w:r>
        <w:rPr>
          <w:rFonts w:ascii="Times New Roman"/>
          <w:b w:val="false"/>
          <w:i w:val="false"/>
          <w:color w:val="000000"/>
          <w:sz w:val="28"/>
        </w:rPr>
        <w:t xml:space="preserve">
     - Финансовое состояние.     </w:t>
      </w:r>
    </w:p>
    <w:p>
      <w:pPr>
        <w:spacing w:after="0"/>
        <w:ind w:left="0"/>
        <w:jc w:val="both"/>
      </w:pPr>
      <w:r>
        <w:rPr>
          <w:rFonts w:ascii="Times New Roman"/>
          <w:b w:val="false"/>
          <w:i w:val="false"/>
          <w:color w:val="000000"/>
          <w:sz w:val="28"/>
        </w:rPr>
        <w:t xml:space="preserve">2.5. Рассмотреть и утвердить       Отчет в        Отраслевые    4 квартал </w:t>
      </w:r>
      <w:r>
        <w:br/>
      </w:r>
      <w:r>
        <w:rPr>
          <w:rFonts w:ascii="Times New Roman"/>
          <w:b w:val="false"/>
          <w:i w:val="false"/>
          <w:color w:val="000000"/>
          <w:sz w:val="28"/>
        </w:rPr>
        <w:t xml:space="preserve">
     ежегодные бизнес-планы и      Правительство, министерства  2001 г. </w:t>
      </w:r>
      <w:r>
        <w:br/>
      </w:r>
      <w:r>
        <w:rPr>
          <w:rFonts w:ascii="Times New Roman"/>
          <w:b w:val="false"/>
          <w:i w:val="false"/>
          <w:color w:val="000000"/>
          <w:sz w:val="28"/>
        </w:rPr>
        <w:t xml:space="preserve">
     бюджеты (сметы расходов)      Информация в   (ведомства) </w:t>
      </w:r>
      <w:r>
        <w:br/>
      </w:r>
      <w:r>
        <w:rPr>
          <w:rFonts w:ascii="Times New Roman"/>
          <w:b w:val="false"/>
          <w:i w:val="false"/>
          <w:color w:val="000000"/>
          <w:sz w:val="28"/>
        </w:rPr>
        <w:t xml:space="preserve">
     республиканских государствен- КГИиП МФ </w:t>
      </w:r>
      <w:r>
        <w:br/>
      </w:r>
      <w:r>
        <w:rPr>
          <w:rFonts w:ascii="Times New Roman"/>
          <w:b w:val="false"/>
          <w:i w:val="false"/>
          <w:color w:val="000000"/>
          <w:sz w:val="28"/>
        </w:rPr>
        <w:t xml:space="preserve">
     ных предприятий (включая </w:t>
      </w:r>
      <w:r>
        <w:br/>
      </w:r>
      <w:r>
        <w:rPr>
          <w:rFonts w:ascii="Times New Roman"/>
          <w:b w:val="false"/>
          <w:i w:val="false"/>
          <w:color w:val="000000"/>
          <w:sz w:val="28"/>
        </w:rPr>
        <w:t xml:space="preserve">
     сметы административных </w:t>
      </w:r>
      <w:r>
        <w:br/>
      </w:r>
      <w:r>
        <w:rPr>
          <w:rFonts w:ascii="Times New Roman"/>
          <w:b w:val="false"/>
          <w:i w:val="false"/>
          <w:color w:val="000000"/>
          <w:sz w:val="28"/>
        </w:rPr>
        <w:t xml:space="preserve">
      расходов) на 2002 год.     </w:t>
      </w:r>
    </w:p>
    <w:p>
      <w:pPr>
        <w:spacing w:after="0"/>
        <w:ind w:left="0"/>
        <w:jc w:val="both"/>
      </w:pPr>
      <w:r>
        <w:rPr>
          <w:rFonts w:ascii="Times New Roman"/>
          <w:b w:val="false"/>
          <w:i w:val="false"/>
          <w:color w:val="000000"/>
          <w:sz w:val="28"/>
        </w:rPr>
        <w:t xml:space="preserve">2.6. Осуществлять контроль за      Отчет в        МГД, Отрасле-  1 раз в     </w:t>
      </w:r>
      <w:r>
        <w:br/>
      </w:r>
      <w:r>
        <w:rPr>
          <w:rFonts w:ascii="Times New Roman"/>
          <w:b w:val="false"/>
          <w:i w:val="false"/>
          <w:color w:val="000000"/>
          <w:sz w:val="28"/>
        </w:rPr>
        <w:t xml:space="preserve">
     своевременностью и полнотой   Правительство, вые министер-  полугодие </w:t>
      </w:r>
      <w:r>
        <w:br/>
      </w:r>
      <w:r>
        <w:rPr>
          <w:rFonts w:ascii="Times New Roman"/>
          <w:b w:val="false"/>
          <w:i w:val="false"/>
          <w:color w:val="000000"/>
          <w:sz w:val="28"/>
        </w:rPr>
        <w:t xml:space="preserve">
     начисления и перечисления     Информация в   ства (ведом- </w:t>
      </w:r>
      <w:r>
        <w:br/>
      </w:r>
      <w:r>
        <w:rPr>
          <w:rFonts w:ascii="Times New Roman"/>
          <w:b w:val="false"/>
          <w:i w:val="false"/>
          <w:color w:val="000000"/>
          <w:sz w:val="28"/>
        </w:rPr>
        <w:t xml:space="preserve">
     части чистого дохода          КГИиП МФ       ства), Ко- </w:t>
      </w:r>
      <w:r>
        <w:br/>
      </w:r>
      <w:r>
        <w:rPr>
          <w:rFonts w:ascii="Times New Roman"/>
          <w:b w:val="false"/>
          <w:i w:val="false"/>
          <w:color w:val="000000"/>
          <w:sz w:val="28"/>
        </w:rPr>
        <w:t xml:space="preserve">
     государственных предприятий                  митет финан- </w:t>
      </w:r>
      <w:r>
        <w:br/>
      </w:r>
      <w:r>
        <w:rPr>
          <w:rFonts w:ascii="Times New Roman"/>
          <w:b w:val="false"/>
          <w:i w:val="false"/>
          <w:color w:val="000000"/>
          <w:sz w:val="28"/>
        </w:rPr>
        <w:t xml:space="preserve">
     на праве хозяйственного                      сового контро- </w:t>
      </w:r>
      <w:r>
        <w:br/>
      </w:r>
      <w:r>
        <w:rPr>
          <w:rFonts w:ascii="Times New Roman"/>
          <w:b w:val="false"/>
          <w:i w:val="false"/>
          <w:color w:val="000000"/>
          <w:sz w:val="28"/>
        </w:rPr>
        <w:t xml:space="preserve">
     ведения, а также доходов,                    ля МФ (КФК МФ), </w:t>
      </w:r>
      <w:r>
        <w:br/>
      </w:r>
      <w:r>
        <w:rPr>
          <w:rFonts w:ascii="Times New Roman"/>
          <w:b w:val="false"/>
          <w:i w:val="false"/>
          <w:color w:val="000000"/>
          <w:sz w:val="28"/>
        </w:rPr>
        <w:t xml:space="preserve">
     полученных сверх сметы в                     Акимы админи- </w:t>
      </w:r>
      <w:r>
        <w:br/>
      </w:r>
      <w:r>
        <w:rPr>
          <w:rFonts w:ascii="Times New Roman"/>
          <w:b w:val="false"/>
          <w:i w:val="false"/>
          <w:color w:val="000000"/>
          <w:sz w:val="28"/>
        </w:rPr>
        <w:t xml:space="preserve">
     доход соответствующего                       стративно- </w:t>
      </w:r>
      <w:r>
        <w:br/>
      </w:r>
      <w:r>
        <w:rPr>
          <w:rFonts w:ascii="Times New Roman"/>
          <w:b w:val="false"/>
          <w:i w:val="false"/>
          <w:color w:val="000000"/>
          <w:sz w:val="28"/>
        </w:rPr>
        <w:t xml:space="preserve">
     бюджета по итогам 2000 года.                 территориаль- </w:t>
      </w:r>
      <w:r>
        <w:br/>
      </w: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2.7. Разработать и утвердить       Приказ         КФК МФ, КГИиП  1 июля  </w:t>
      </w:r>
      <w:r>
        <w:br/>
      </w:r>
      <w:r>
        <w:rPr>
          <w:rFonts w:ascii="Times New Roman"/>
          <w:b w:val="false"/>
          <w:i w:val="false"/>
          <w:color w:val="000000"/>
          <w:sz w:val="28"/>
        </w:rPr>
        <w:t xml:space="preserve">
     График проведения проверок    Министерства   МФ, Отраслевые 2001 </w:t>
      </w:r>
      <w:r>
        <w:br/>
      </w:r>
      <w:r>
        <w:rPr>
          <w:rFonts w:ascii="Times New Roman"/>
          <w:b w:val="false"/>
          <w:i w:val="false"/>
          <w:color w:val="000000"/>
          <w:sz w:val="28"/>
        </w:rPr>
        <w:t xml:space="preserve">
     финансово-хозяйственной       финансов,      министерства   года </w:t>
      </w:r>
      <w:r>
        <w:br/>
      </w:r>
      <w:r>
        <w:rPr>
          <w:rFonts w:ascii="Times New Roman"/>
          <w:b w:val="false"/>
          <w:i w:val="false"/>
          <w:color w:val="000000"/>
          <w:sz w:val="28"/>
        </w:rPr>
        <w:t xml:space="preserve">
     деятельности государственных  Решения        (ведомства), </w:t>
      </w:r>
      <w:r>
        <w:br/>
      </w:r>
      <w:r>
        <w:rPr>
          <w:rFonts w:ascii="Times New Roman"/>
          <w:b w:val="false"/>
          <w:i w:val="false"/>
          <w:color w:val="000000"/>
          <w:sz w:val="28"/>
        </w:rPr>
        <w:t xml:space="preserve">
     предприятий на 2001 год.      Акимов         Акимы адми- </w:t>
      </w:r>
      <w:r>
        <w:br/>
      </w:r>
      <w:r>
        <w:rPr>
          <w:rFonts w:ascii="Times New Roman"/>
          <w:b w:val="false"/>
          <w:i w:val="false"/>
          <w:color w:val="000000"/>
          <w:sz w:val="28"/>
        </w:rPr>
        <w:t xml:space="preserve">
                                                  нистративно- </w:t>
      </w:r>
      <w:r>
        <w:br/>
      </w:r>
      <w:r>
        <w:rPr>
          <w:rFonts w:ascii="Times New Roman"/>
          <w:b w:val="false"/>
          <w:i w:val="false"/>
          <w:color w:val="000000"/>
          <w:sz w:val="28"/>
        </w:rPr>
        <w:t xml:space="preserve">
                                                  территориаль- </w:t>
      </w:r>
      <w:r>
        <w:br/>
      </w: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2.8. Осуществлять контроль         Отчет в        Отраслевые     По </w:t>
      </w:r>
      <w:r>
        <w:br/>
      </w:r>
      <w:r>
        <w:rPr>
          <w:rFonts w:ascii="Times New Roman"/>
          <w:b w:val="false"/>
          <w:i w:val="false"/>
          <w:color w:val="000000"/>
          <w:sz w:val="28"/>
        </w:rPr>
        <w:t xml:space="preserve">
     исполнения бизнес-планов и    Правительство, министерства   итогам </w:t>
      </w:r>
      <w:r>
        <w:br/>
      </w:r>
      <w:r>
        <w:rPr>
          <w:rFonts w:ascii="Times New Roman"/>
          <w:b w:val="false"/>
          <w:i w:val="false"/>
          <w:color w:val="000000"/>
          <w:sz w:val="28"/>
        </w:rPr>
        <w:t xml:space="preserve">
     бюджетов (смет расходов)      Информация в   (ведомства)    года. </w:t>
      </w:r>
      <w:r>
        <w:br/>
      </w:r>
      <w:r>
        <w:rPr>
          <w:rFonts w:ascii="Times New Roman"/>
          <w:b w:val="false"/>
          <w:i w:val="false"/>
          <w:color w:val="000000"/>
          <w:sz w:val="28"/>
        </w:rPr>
        <w:t xml:space="preserve">
     республиканских госу-         КГИиП МФ </w:t>
      </w:r>
      <w:r>
        <w:br/>
      </w:r>
      <w:r>
        <w:rPr>
          <w:rFonts w:ascii="Times New Roman"/>
          <w:b w:val="false"/>
          <w:i w:val="false"/>
          <w:color w:val="000000"/>
          <w:sz w:val="28"/>
        </w:rPr>
        <w:t xml:space="preserve">
     дарственных предприятий </w:t>
      </w:r>
      <w:r>
        <w:br/>
      </w:r>
      <w:r>
        <w:rPr>
          <w:rFonts w:ascii="Times New Roman"/>
          <w:b w:val="false"/>
          <w:i w:val="false"/>
          <w:color w:val="000000"/>
          <w:sz w:val="28"/>
        </w:rPr>
        <w:t xml:space="preserve">
     (включая сметы адми- </w:t>
      </w:r>
      <w:r>
        <w:br/>
      </w:r>
      <w:r>
        <w:rPr>
          <w:rFonts w:ascii="Times New Roman"/>
          <w:b w:val="false"/>
          <w:i w:val="false"/>
          <w:color w:val="000000"/>
          <w:sz w:val="28"/>
        </w:rPr>
        <w:t xml:space="preserve">
     нистративных расходов) </w:t>
      </w:r>
      <w:r>
        <w:br/>
      </w:r>
      <w:r>
        <w:rPr>
          <w:rFonts w:ascii="Times New Roman"/>
          <w:b w:val="false"/>
          <w:i w:val="false"/>
          <w:color w:val="000000"/>
          <w:sz w:val="28"/>
        </w:rPr>
        <w:t xml:space="preserve">
     на 2001 год. </w:t>
      </w:r>
    </w:p>
    <w:p>
      <w:pPr>
        <w:spacing w:after="0"/>
        <w:ind w:left="0"/>
        <w:jc w:val="both"/>
      </w:pPr>
      <w:r>
        <w:rPr>
          <w:rFonts w:ascii="Times New Roman"/>
          <w:b w:val="false"/>
          <w:i w:val="false"/>
          <w:color w:val="000000"/>
          <w:sz w:val="28"/>
        </w:rPr>
        <w:t xml:space="preserve">2.9. Проводить анализ финансово-   Отчет в        Отраслевые     В течение </w:t>
      </w:r>
      <w:r>
        <w:br/>
      </w:r>
      <w:r>
        <w:rPr>
          <w:rFonts w:ascii="Times New Roman"/>
          <w:b w:val="false"/>
          <w:i w:val="false"/>
          <w:color w:val="000000"/>
          <w:sz w:val="28"/>
        </w:rPr>
        <w:t xml:space="preserve">
     хозяйственной деятельности    Правительство, министерства   45 дней </w:t>
      </w:r>
      <w:r>
        <w:br/>
      </w:r>
      <w:r>
        <w:rPr>
          <w:rFonts w:ascii="Times New Roman"/>
          <w:b w:val="false"/>
          <w:i w:val="false"/>
          <w:color w:val="000000"/>
          <w:sz w:val="28"/>
        </w:rPr>
        <w:t xml:space="preserve">
     государственных предприятий   Информация в   (ведомства),   после </w:t>
      </w:r>
      <w:r>
        <w:br/>
      </w:r>
      <w:r>
        <w:rPr>
          <w:rFonts w:ascii="Times New Roman"/>
          <w:b w:val="false"/>
          <w:i w:val="false"/>
          <w:color w:val="000000"/>
          <w:sz w:val="28"/>
        </w:rPr>
        <w:t xml:space="preserve">
     по итогам полугодия, года в   КГИиП МФ       Акимы адми-    окончания </w:t>
      </w:r>
      <w:r>
        <w:br/>
      </w:r>
      <w:r>
        <w:rPr>
          <w:rFonts w:ascii="Times New Roman"/>
          <w:b w:val="false"/>
          <w:i w:val="false"/>
          <w:color w:val="000000"/>
          <w:sz w:val="28"/>
        </w:rPr>
        <w:t xml:space="preserve">
     соответствии с утвержденными                 нистративно-   полугодия, </w:t>
      </w:r>
      <w:r>
        <w:br/>
      </w:r>
      <w:r>
        <w:rPr>
          <w:rFonts w:ascii="Times New Roman"/>
          <w:b w:val="false"/>
          <w:i w:val="false"/>
          <w:color w:val="000000"/>
          <w:sz w:val="28"/>
        </w:rPr>
        <w:t xml:space="preserve">
     правилами проведения анализа                 территориаль-  года. </w:t>
      </w:r>
      <w:r>
        <w:br/>
      </w:r>
      <w:r>
        <w:rPr>
          <w:rFonts w:ascii="Times New Roman"/>
          <w:b w:val="false"/>
          <w:i w:val="false"/>
          <w:color w:val="000000"/>
          <w:sz w:val="28"/>
        </w:rPr>
        <w:t xml:space="preserve">
     деятельности государственных                 ных единиц </w:t>
      </w:r>
      <w:r>
        <w:br/>
      </w:r>
      <w:r>
        <w:rPr>
          <w:rFonts w:ascii="Times New Roman"/>
          <w:b w:val="false"/>
          <w:i w:val="false"/>
          <w:color w:val="000000"/>
          <w:sz w:val="28"/>
        </w:rPr>
        <w:t xml:space="preserve">
     предприятий. </w:t>
      </w:r>
    </w:p>
    <w:p>
      <w:pPr>
        <w:spacing w:after="0"/>
        <w:ind w:left="0"/>
        <w:jc w:val="both"/>
      </w:pPr>
      <w:r>
        <w:rPr>
          <w:rFonts w:ascii="Times New Roman"/>
          <w:b w:val="false"/>
          <w:i w:val="false"/>
          <w:color w:val="000000"/>
          <w:sz w:val="28"/>
        </w:rPr>
        <w:t xml:space="preserve">2.10 Определить перечень           Приказ         КГИиП МФ,      3 квартал </w:t>
      </w:r>
      <w:r>
        <w:br/>
      </w:r>
      <w:r>
        <w:rPr>
          <w:rFonts w:ascii="Times New Roman"/>
          <w:b w:val="false"/>
          <w:i w:val="false"/>
          <w:color w:val="000000"/>
          <w:sz w:val="28"/>
        </w:rPr>
        <w:t xml:space="preserve">
     акционерных обществ, в        КГИиП МФ,      Отраслевые     2001 г. </w:t>
      </w:r>
      <w:r>
        <w:br/>
      </w:r>
      <w:r>
        <w:rPr>
          <w:rFonts w:ascii="Times New Roman"/>
          <w:b w:val="false"/>
          <w:i w:val="false"/>
          <w:color w:val="000000"/>
          <w:sz w:val="28"/>
        </w:rPr>
        <w:t xml:space="preserve">
     Советах директоров которых    Решения        министерства </w:t>
      </w:r>
      <w:r>
        <w:br/>
      </w:r>
      <w:r>
        <w:rPr>
          <w:rFonts w:ascii="Times New Roman"/>
          <w:b w:val="false"/>
          <w:i w:val="false"/>
          <w:color w:val="000000"/>
          <w:sz w:val="28"/>
        </w:rPr>
        <w:t xml:space="preserve">
     обязательно участие           Акимов         (ведомства), </w:t>
      </w:r>
      <w:r>
        <w:br/>
      </w:r>
      <w:r>
        <w:rPr>
          <w:rFonts w:ascii="Times New Roman"/>
          <w:b w:val="false"/>
          <w:i w:val="false"/>
          <w:color w:val="000000"/>
          <w:sz w:val="28"/>
        </w:rPr>
        <w:t xml:space="preserve">
     представителей уполномочен-                  Акимы адми- </w:t>
      </w:r>
      <w:r>
        <w:br/>
      </w:r>
      <w:r>
        <w:rPr>
          <w:rFonts w:ascii="Times New Roman"/>
          <w:b w:val="false"/>
          <w:i w:val="false"/>
          <w:color w:val="000000"/>
          <w:sz w:val="28"/>
        </w:rPr>
        <w:t xml:space="preserve">
     ного органа и государствен-                  нистративно- </w:t>
      </w:r>
      <w:r>
        <w:br/>
      </w:r>
      <w:r>
        <w:rPr>
          <w:rFonts w:ascii="Times New Roman"/>
          <w:b w:val="false"/>
          <w:i w:val="false"/>
          <w:color w:val="000000"/>
          <w:sz w:val="28"/>
        </w:rPr>
        <w:t xml:space="preserve">
     ных органов управления.                      территориаль- </w:t>
      </w:r>
      <w:r>
        <w:br/>
      </w: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2.11 Определить перечень           Приказ         КГИиП МФ,      3 квартал </w:t>
      </w:r>
      <w:r>
        <w:br/>
      </w:r>
      <w:r>
        <w:rPr>
          <w:rFonts w:ascii="Times New Roman"/>
          <w:b w:val="false"/>
          <w:i w:val="false"/>
          <w:color w:val="000000"/>
          <w:sz w:val="28"/>
        </w:rPr>
        <w:t xml:space="preserve">
     акционерных обществ,          КГИиП МФ РК,   Отраслевые     2001 г. </w:t>
      </w:r>
      <w:r>
        <w:br/>
      </w:r>
      <w:r>
        <w:rPr>
          <w:rFonts w:ascii="Times New Roman"/>
          <w:b w:val="false"/>
          <w:i w:val="false"/>
          <w:color w:val="000000"/>
          <w:sz w:val="28"/>
        </w:rPr>
        <w:t xml:space="preserve">
     управление государственными   Решения        министерства </w:t>
      </w:r>
      <w:r>
        <w:br/>
      </w:r>
      <w:r>
        <w:rPr>
          <w:rFonts w:ascii="Times New Roman"/>
          <w:b w:val="false"/>
          <w:i w:val="false"/>
          <w:color w:val="000000"/>
          <w:sz w:val="28"/>
        </w:rPr>
        <w:t xml:space="preserve">
     пакетами которых может быть   Акимов         (ведомства), </w:t>
      </w:r>
      <w:r>
        <w:br/>
      </w:r>
      <w:r>
        <w:rPr>
          <w:rFonts w:ascii="Times New Roman"/>
          <w:b w:val="false"/>
          <w:i w:val="false"/>
          <w:color w:val="000000"/>
          <w:sz w:val="28"/>
        </w:rPr>
        <w:t xml:space="preserve">
     передано в доверительное                     Акимы адми- </w:t>
      </w:r>
      <w:r>
        <w:br/>
      </w:r>
      <w:r>
        <w:rPr>
          <w:rFonts w:ascii="Times New Roman"/>
          <w:b w:val="false"/>
          <w:i w:val="false"/>
          <w:color w:val="000000"/>
          <w:sz w:val="28"/>
        </w:rPr>
        <w:t xml:space="preserve">
     управление негосударственным                 нистративно- </w:t>
      </w:r>
      <w:r>
        <w:br/>
      </w:r>
      <w:r>
        <w:rPr>
          <w:rFonts w:ascii="Times New Roman"/>
          <w:b w:val="false"/>
          <w:i w:val="false"/>
          <w:color w:val="000000"/>
          <w:sz w:val="28"/>
        </w:rPr>
        <w:t xml:space="preserve">
     юридическим и физическим                     территориаль- </w:t>
      </w:r>
      <w:r>
        <w:br/>
      </w:r>
      <w:r>
        <w:rPr>
          <w:rFonts w:ascii="Times New Roman"/>
          <w:b w:val="false"/>
          <w:i w:val="false"/>
          <w:color w:val="000000"/>
          <w:sz w:val="28"/>
        </w:rPr>
        <w:t xml:space="preserve">
     лицам                                        ных единиц </w:t>
      </w:r>
    </w:p>
    <w:p>
      <w:pPr>
        <w:spacing w:after="0"/>
        <w:ind w:left="0"/>
        <w:jc w:val="both"/>
      </w:pPr>
      <w:r>
        <w:rPr>
          <w:rFonts w:ascii="Times New Roman"/>
          <w:b w:val="false"/>
          <w:i w:val="false"/>
          <w:color w:val="000000"/>
          <w:sz w:val="28"/>
        </w:rPr>
        <w:t xml:space="preserve">2.12 Организовать избрание         Информация в   КГИиП МФ,      В течение </w:t>
      </w:r>
      <w:r>
        <w:br/>
      </w:r>
      <w:r>
        <w:rPr>
          <w:rFonts w:ascii="Times New Roman"/>
          <w:b w:val="false"/>
          <w:i w:val="false"/>
          <w:color w:val="000000"/>
          <w:sz w:val="28"/>
        </w:rPr>
        <w:t xml:space="preserve">
     представителей государствен-  Правительство  КФК МФ,        года </w:t>
      </w:r>
      <w:r>
        <w:br/>
      </w:r>
      <w:r>
        <w:rPr>
          <w:rFonts w:ascii="Times New Roman"/>
          <w:b w:val="false"/>
          <w:i w:val="false"/>
          <w:color w:val="000000"/>
          <w:sz w:val="28"/>
        </w:rPr>
        <w:t xml:space="preserve">
     ных органов управления в                     Отраслевые </w:t>
      </w:r>
      <w:r>
        <w:br/>
      </w:r>
      <w:r>
        <w:rPr>
          <w:rFonts w:ascii="Times New Roman"/>
          <w:b w:val="false"/>
          <w:i w:val="false"/>
          <w:color w:val="000000"/>
          <w:sz w:val="28"/>
        </w:rPr>
        <w:t xml:space="preserve">
     состав Советов директоров                    министерства </w:t>
      </w:r>
      <w:r>
        <w:br/>
      </w:r>
      <w:r>
        <w:rPr>
          <w:rFonts w:ascii="Times New Roman"/>
          <w:b w:val="false"/>
          <w:i w:val="false"/>
          <w:color w:val="000000"/>
          <w:sz w:val="28"/>
        </w:rPr>
        <w:t xml:space="preserve">
     и ревизионных комиссий                       (ведомства), </w:t>
      </w:r>
      <w:r>
        <w:br/>
      </w:r>
      <w:r>
        <w:rPr>
          <w:rFonts w:ascii="Times New Roman"/>
          <w:b w:val="false"/>
          <w:i w:val="false"/>
          <w:color w:val="000000"/>
          <w:sz w:val="28"/>
        </w:rPr>
        <w:t xml:space="preserve">
     акционерных обществ,                         Акимы адми- </w:t>
      </w:r>
      <w:r>
        <w:br/>
      </w:r>
      <w:r>
        <w:rPr>
          <w:rFonts w:ascii="Times New Roman"/>
          <w:b w:val="false"/>
          <w:i w:val="false"/>
          <w:color w:val="000000"/>
          <w:sz w:val="28"/>
        </w:rPr>
        <w:t xml:space="preserve">
     контрольный пакет акций                      нистративно- </w:t>
      </w:r>
      <w:r>
        <w:br/>
      </w:r>
      <w:r>
        <w:rPr>
          <w:rFonts w:ascii="Times New Roman"/>
          <w:b w:val="false"/>
          <w:i w:val="false"/>
          <w:color w:val="000000"/>
          <w:sz w:val="28"/>
        </w:rPr>
        <w:t xml:space="preserve">
     которых принадлежит                          территориаль- </w:t>
      </w:r>
      <w:r>
        <w:br/>
      </w:r>
      <w:r>
        <w:rPr>
          <w:rFonts w:ascii="Times New Roman"/>
          <w:b w:val="false"/>
          <w:i w:val="false"/>
          <w:color w:val="000000"/>
          <w:sz w:val="28"/>
        </w:rPr>
        <w:t xml:space="preserve">
     государству.                                 ных единиц </w:t>
      </w:r>
    </w:p>
    <w:p>
      <w:pPr>
        <w:spacing w:after="0"/>
        <w:ind w:left="0"/>
        <w:jc w:val="both"/>
      </w:pPr>
      <w:r>
        <w:rPr>
          <w:rFonts w:ascii="Times New Roman"/>
          <w:b w:val="false"/>
          <w:i w:val="false"/>
          <w:color w:val="000000"/>
          <w:sz w:val="28"/>
        </w:rPr>
        <w:t xml:space="preserve">2.13 Сформировать График           Информация в   Отраслевые     1 полу- </w:t>
      </w:r>
      <w:r>
        <w:br/>
      </w:r>
      <w:r>
        <w:rPr>
          <w:rFonts w:ascii="Times New Roman"/>
          <w:b w:val="false"/>
          <w:i w:val="false"/>
          <w:color w:val="000000"/>
          <w:sz w:val="28"/>
        </w:rPr>
        <w:t xml:space="preserve">
     проведения общих годовых      КГИиП МФ,      министерства   годие </w:t>
      </w:r>
      <w:r>
        <w:br/>
      </w:r>
      <w:r>
        <w:rPr>
          <w:rFonts w:ascii="Times New Roman"/>
          <w:b w:val="false"/>
          <w:i w:val="false"/>
          <w:color w:val="000000"/>
          <w:sz w:val="28"/>
        </w:rPr>
        <w:t xml:space="preserve">
     собраний акционеров           Отчеты в       (ведомства),   2001 г. </w:t>
      </w:r>
      <w:r>
        <w:br/>
      </w:r>
      <w:r>
        <w:rPr>
          <w:rFonts w:ascii="Times New Roman"/>
          <w:b w:val="false"/>
          <w:i w:val="false"/>
          <w:color w:val="000000"/>
          <w:sz w:val="28"/>
        </w:rPr>
        <w:t xml:space="preserve">
     акционерных обществ,          Правительство  управляющие   </w:t>
      </w:r>
      <w:r>
        <w:br/>
      </w:r>
      <w:r>
        <w:rPr>
          <w:rFonts w:ascii="Times New Roman"/>
          <w:b w:val="false"/>
          <w:i w:val="false"/>
          <w:color w:val="000000"/>
          <w:sz w:val="28"/>
        </w:rPr>
        <w:t xml:space="preserve">
     контрольные пакеты акций                     компании, </w:t>
      </w:r>
      <w:r>
        <w:br/>
      </w:r>
      <w:r>
        <w:rPr>
          <w:rFonts w:ascii="Times New Roman"/>
          <w:b w:val="false"/>
          <w:i w:val="false"/>
          <w:color w:val="000000"/>
          <w:sz w:val="28"/>
        </w:rPr>
        <w:t xml:space="preserve">
     которых принадлежат                          КГИиП МФ </w:t>
      </w:r>
      <w:r>
        <w:br/>
      </w:r>
      <w:r>
        <w:rPr>
          <w:rFonts w:ascii="Times New Roman"/>
          <w:b w:val="false"/>
          <w:i w:val="false"/>
          <w:color w:val="000000"/>
          <w:sz w:val="28"/>
        </w:rPr>
        <w:t xml:space="preserve">
     государству, по итогам </w:t>
      </w:r>
      <w:r>
        <w:br/>
      </w:r>
      <w:r>
        <w:rPr>
          <w:rFonts w:ascii="Times New Roman"/>
          <w:b w:val="false"/>
          <w:i w:val="false"/>
          <w:color w:val="000000"/>
          <w:sz w:val="28"/>
        </w:rPr>
        <w:t xml:space="preserve">
     2000 года согласно </w:t>
      </w:r>
      <w:r>
        <w:br/>
      </w:r>
      <w:r>
        <w:rPr>
          <w:rFonts w:ascii="Times New Roman"/>
          <w:b w:val="false"/>
          <w:i w:val="false"/>
          <w:color w:val="000000"/>
          <w:sz w:val="28"/>
        </w:rPr>
        <w:t xml:space="preserve">
     требований действующего </w:t>
      </w:r>
      <w:r>
        <w:br/>
      </w:r>
      <w:r>
        <w:rPr>
          <w:rFonts w:ascii="Times New Roman"/>
          <w:b w:val="false"/>
          <w:i w:val="false"/>
          <w:color w:val="000000"/>
          <w:sz w:val="28"/>
        </w:rPr>
        <w:t xml:space="preserve">
     законодательства. </w:t>
      </w:r>
    </w:p>
    <w:p>
      <w:pPr>
        <w:spacing w:after="0"/>
        <w:ind w:left="0"/>
        <w:jc w:val="both"/>
      </w:pPr>
      <w:r>
        <w:rPr>
          <w:rFonts w:ascii="Times New Roman"/>
          <w:b w:val="false"/>
          <w:i w:val="false"/>
          <w:color w:val="000000"/>
          <w:sz w:val="28"/>
        </w:rPr>
        <w:t xml:space="preserve">2.14 Осуществлять контроль за      Информация в   МГД, КФК МФ,   1 раз в </w:t>
      </w:r>
      <w:r>
        <w:br/>
      </w:r>
      <w:r>
        <w:rPr>
          <w:rFonts w:ascii="Times New Roman"/>
          <w:b w:val="false"/>
          <w:i w:val="false"/>
          <w:color w:val="000000"/>
          <w:sz w:val="28"/>
        </w:rPr>
        <w:t xml:space="preserve">
     своевременностью и полнотой   КГИиП МФ,      КГИиП МФ,      полу- </w:t>
      </w:r>
      <w:r>
        <w:br/>
      </w:r>
      <w:r>
        <w:rPr>
          <w:rFonts w:ascii="Times New Roman"/>
          <w:b w:val="false"/>
          <w:i w:val="false"/>
          <w:color w:val="000000"/>
          <w:sz w:val="28"/>
        </w:rPr>
        <w:t xml:space="preserve">
     начисления и перечисления     Отчет в        Отраслевые     годие. </w:t>
      </w:r>
      <w:r>
        <w:br/>
      </w:r>
      <w:r>
        <w:rPr>
          <w:rFonts w:ascii="Times New Roman"/>
          <w:b w:val="false"/>
          <w:i w:val="false"/>
          <w:color w:val="000000"/>
          <w:sz w:val="28"/>
        </w:rPr>
        <w:t xml:space="preserve">
     дивидендов на государствен-   Правительство  министерства </w:t>
      </w:r>
      <w:r>
        <w:br/>
      </w:r>
      <w:r>
        <w:rPr>
          <w:rFonts w:ascii="Times New Roman"/>
          <w:b w:val="false"/>
          <w:i w:val="false"/>
          <w:color w:val="000000"/>
          <w:sz w:val="28"/>
        </w:rPr>
        <w:t xml:space="preserve">
     ные пакеты акций и части                     (ведомства), </w:t>
      </w:r>
      <w:r>
        <w:br/>
      </w:r>
      <w:r>
        <w:rPr>
          <w:rFonts w:ascii="Times New Roman"/>
          <w:b w:val="false"/>
          <w:i w:val="false"/>
          <w:color w:val="000000"/>
          <w:sz w:val="28"/>
        </w:rPr>
        <w:t xml:space="preserve">
     чистого дохода хозяйственных                 управляющие </w:t>
      </w:r>
      <w:r>
        <w:br/>
      </w:r>
      <w:r>
        <w:rPr>
          <w:rFonts w:ascii="Times New Roman"/>
          <w:b w:val="false"/>
          <w:i w:val="false"/>
          <w:color w:val="000000"/>
          <w:sz w:val="28"/>
        </w:rPr>
        <w:t xml:space="preserve">
     товариществ с участием                       компании, </w:t>
      </w:r>
      <w:r>
        <w:br/>
      </w:r>
      <w:r>
        <w:rPr>
          <w:rFonts w:ascii="Times New Roman"/>
          <w:b w:val="false"/>
          <w:i w:val="false"/>
          <w:color w:val="000000"/>
          <w:sz w:val="28"/>
        </w:rPr>
        <w:t xml:space="preserve">
     государства в доход                          Акимы адми- </w:t>
      </w:r>
      <w:r>
        <w:br/>
      </w:r>
      <w:r>
        <w:rPr>
          <w:rFonts w:ascii="Times New Roman"/>
          <w:b w:val="false"/>
          <w:i w:val="false"/>
          <w:color w:val="000000"/>
          <w:sz w:val="28"/>
        </w:rPr>
        <w:t xml:space="preserve">
     соответствующего бюджета по                  нистративно- </w:t>
      </w:r>
      <w:r>
        <w:br/>
      </w:r>
      <w:r>
        <w:rPr>
          <w:rFonts w:ascii="Times New Roman"/>
          <w:b w:val="false"/>
          <w:i w:val="false"/>
          <w:color w:val="000000"/>
          <w:sz w:val="28"/>
        </w:rPr>
        <w:t xml:space="preserve">
     итогам 2000 года.                            территориаль- </w:t>
      </w:r>
      <w:r>
        <w:br/>
      </w: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2.15 Рассмотреть и утвердить       Информация в   Отраслевые     4 квартал </w:t>
      </w:r>
      <w:r>
        <w:br/>
      </w:r>
      <w:r>
        <w:rPr>
          <w:rFonts w:ascii="Times New Roman"/>
          <w:b w:val="false"/>
          <w:i w:val="false"/>
          <w:color w:val="000000"/>
          <w:sz w:val="28"/>
        </w:rPr>
        <w:t xml:space="preserve">
     годовые бизнес-планы и        КГИиП МФ       министерства   2001 г. </w:t>
      </w:r>
      <w:r>
        <w:br/>
      </w:r>
      <w:r>
        <w:rPr>
          <w:rFonts w:ascii="Times New Roman"/>
          <w:b w:val="false"/>
          <w:i w:val="false"/>
          <w:color w:val="000000"/>
          <w:sz w:val="28"/>
        </w:rPr>
        <w:t xml:space="preserve">
     бюджеты национальных          Отчет в        (ведомства), </w:t>
      </w:r>
      <w:r>
        <w:br/>
      </w:r>
      <w:r>
        <w:rPr>
          <w:rFonts w:ascii="Times New Roman"/>
          <w:b w:val="false"/>
          <w:i w:val="false"/>
          <w:color w:val="000000"/>
          <w:sz w:val="28"/>
        </w:rPr>
        <w:t xml:space="preserve">
     компаний(включая сметы        Правительство  Советы </w:t>
      </w:r>
      <w:r>
        <w:br/>
      </w:r>
      <w:r>
        <w:rPr>
          <w:rFonts w:ascii="Times New Roman"/>
          <w:b w:val="false"/>
          <w:i w:val="false"/>
          <w:color w:val="000000"/>
          <w:sz w:val="28"/>
        </w:rPr>
        <w:t xml:space="preserve">
     административных расходов)                   директоров </w:t>
      </w:r>
      <w:r>
        <w:br/>
      </w:r>
      <w:r>
        <w:rPr>
          <w:rFonts w:ascii="Times New Roman"/>
          <w:b w:val="false"/>
          <w:i w:val="false"/>
          <w:color w:val="000000"/>
          <w:sz w:val="28"/>
        </w:rPr>
        <w:t xml:space="preserve">
     на 2002 год.                                 национальных </w:t>
      </w:r>
      <w:r>
        <w:br/>
      </w:r>
      <w:r>
        <w:rPr>
          <w:rFonts w:ascii="Times New Roman"/>
          <w:b w:val="false"/>
          <w:i w:val="false"/>
          <w:color w:val="000000"/>
          <w:sz w:val="28"/>
        </w:rPr>
        <w:t xml:space="preserve">
                                                  компаний, МФ, </w:t>
      </w:r>
      <w:r>
        <w:br/>
      </w:r>
      <w:r>
        <w:rPr>
          <w:rFonts w:ascii="Times New Roman"/>
          <w:b w:val="false"/>
          <w:i w:val="false"/>
          <w:color w:val="000000"/>
          <w:sz w:val="28"/>
        </w:rPr>
        <w:t xml:space="preserve">
                                                  Акимы адми- </w:t>
      </w:r>
      <w:r>
        <w:br/>
      </w:r>
      <w:r>
        <w:rPr>
          <w:rFonts w:ascii="Times New Roman"/>
          <w:b w:val="false"/>
          <w:i w:val="false"/>
          <w:color w:val="000000"/>
          <w:sz w:val="28"/>
        </w:rPr>
        <w:t xml:space="preserve">
                                                  нистративно- </w:t>
      </w:r>
      <w:r>
        <w:br/>
      </w:r>
      <w:r>
        <w:rPr>
          <w:rFonts w:ascii="Times New Roman"/>
          <w:b w:val="false"/>
          <w:i w:val="false"/>
          <w:color w:val="000000"/>
          <w:sz w:val="28"/>
        </w:rPr>
        <w:t xml:space="preserve">
                                                  территориаль- </w:t>
      </w:r>
      <w:r>
        <w:br/>
      </w: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2.16 Обеспечить проведение         Информация в   КГИиП МФ,      Еже- </w:t>
      </w:r>
      <w:r>
        <w:br/>
      </w:r>
      <w:r>
        <w:rPr>
          <w:rFonts w:ascii="Times New Roman"/>
          <w:b w:val="false"/>
          <w:i w:val="false"/>
          <w:color w:val="000000"/>
          <w:sz w:val="28"/>
        </w:rPr>
        <w:t xml:space="preserve">
     мониторинга передачи в        КГИиП МФ       Отраслевые     квартально </w:t>
      </w:r>
      <w:r>
        <w:br/>
      </w:r>
      <w:r>
        <w:rPr>
          <w:rFonts w:ascii="Times New Roman"/>
          <w:b w:val="false"/>
          <w:i w:val="false"/>
          <w:color w:val="000000"/>
          <w:sz w:val="28"/>
        </w:rPr>
        <w:t xml:space="preserve">
     имущественный наем (аренду)   Отчет в        министерства </w:t>
      </w:r>
      <w:r>
        <w:br/>
      </w:r>
      <w:r>
        <w:rPr>
          <w:rFonts w:ascii="Times New Roman"/>
          <w:b w:val="false"/>
          <w:i w:val="false"/>
          <w:color w:val="000000"/>
          <w:sz w:val="28"/>
        </w:rPr>
        <w:t xml:space="preserve">
     объектов государственной      Правительство  (ведомства), </w:t>
      </w:r>
      <w:r>
        <w:br/>
      </w:r>
      <w:r>
        <w:rPr>
          <w:rFonts w:ascii="Times New Roman"/>
          <w:b w:val="false"/>
          <w:i w:val="false"/>
          <w:color w:val="000000"/>
          <w:sz w:val="28"/>
        </w:rPr>
        <w:t xml:space="preserve">
     собственности, в том числе                   Акимы адми- </w:t>
      </w:r>
      <w:r>
        <w:br/>
      </w:r>
      <w:r>
        <w:rPr>
          <w:rFonts w:ascii="Times New Roman"/>
          <w:b w:val="false"/>
          <w:i w:val="false"/>
          <w:color w:val="000000"/>
          <w:sz w:val="28"/>
        </w:rPr>
        <w:t xml:space="preserve">
     имущества государственных                    нистративно- </w:t>
      </w:r>
      <w:r>
        <w:br/>
      </w:r>
      <w:r>
        <w:rPr>
          <w:rFonts w:ascii="Times New Roman"/>
          <w:b w:val="false"/>
          <w:i w:val="false"/>
          <w:color w:val="000000"/>
          <w:sz w:val="28"/>
        </w:rPr>
        <w:t xml:space="preserve">
     предприятий.                                 территориаль- </w:t>
      </w:r>
      <w:r>
        <w:br/>
      </w: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3. Приватизация государственного имущества </w:t>
      </w:r>
    </w:p>
    <w:p>
      <w:pPr>
        <w:spacing w:after="0"/>
        <w:ind w:left="0"/>
        <w:jc w:val="both"/>
      </w:pPr>
      <w:r>
        <w:rPr>
          <w:rFonts w:ascii="Times New Roman"/>
          <w:b w:val="false"/>
          <w:i w:val="false"/>
          <w:color w:val="000000"/>
          <w:sz w:val="28"/>
        </w:rPr>
        <w:t xml:space="preserve">3.1. Завершить акционирование      Информация     КГИиП МФ,      До конца </w:t>
      </w:r>
      <w:r>
        <w:br/>
      </w:r>
      <w:r>
        <w:rPr>
          <w:rFonts w:ascii="Times New Roman"/>
          <w:b w:val="false"/>
          <w:i w:val="false"/>
          <w:color w:val="000000"/>
          <w:sz w:val="28"/>
        </w:rPr>
        <w:t xml:space="preserve">
     республиканских госу-         в КГИиП МФ     АРЕМ ЗК и      2001 </w:t>
      </w:r>
      <w:r>
        <w:br/>
      </w:r>
      <w:r>
        <w:rPr>
          <w:rFonts w:ascii="Times New Roman"/>
          <w:b w:val="false"/>
          <w:i w:val="false"/>
          <w:color w:val="000000"/>
          <w:sz w:val="28"/>
        </w:rPr>
        <w:t xml:space="preserve">
     дарственных предприятий,      Информация в   ПМБ            года </w:t>
      </w:r>
      <w:r>
        <w:br/>
      </w:r>
      <w:r>
        <w:rPr>
          <w:rFonts w:ascii="Times New Roman"/>
          <w:b w:val="false"/>
          <w:i w:val="false"/>
          <w:color w:val="000000"/>
          <w:sz w:val="28"/>
        </w:rPr>
        <w:t xml:space="preserve">
     согласно постановлению        Правительство  Отраслевые </w:t>
      </w:r>
      <w:r>
        <w:br/>
      </w:r>
      <w:r>
        <w:rPr>
          <w:rFonts w:ascii="Times New Roman"/>
          <w:b w:val="false"/>
          <w:i w:val="false"/>
          <w:color w:val="000000"/>
          <w:sz w:val="28"/>
        </w:rPr>
        <w:t xml:space="preserve">
     Правительства от 17 июня                     министерства </w:t>
      </w:r>
      <w:r>
        <w:br/>
      </w:r>
      <w:r>
        <w:rPr>
          <w:rFonts w:ascii="Times New Roman"/>
          <w:b w:val="false"/>
          <w:i w:val="false"/>
          <w:color w:val="000000"/>
          <w:sz w:val="28"/>
        </w:rPr>
        <w:t>
     2000 года N 912  </w:t>
      </w:r>
      <w:r>
        <w:rPr>
          <w:rFonts w:ascii="Times New Roman"/>
          <w:b w:val="false"/>
          <w:i w:val="false"/>
          <w:color w:val="000000"/>
          <w:sz w:val="28"/>
        </w:rPr>
        <w:t xml:space="preserve">P000912_ </w:t>
      </w:r>
      <w:r>
        <w:rPr>
          <w:rFonts w:ascii="Times New Roman"/>
          <w:b w:val="false"/>
          <w:i w:val="false"/>
          <w:color w:val="000000"/>
          <w:sz w:val="28"/>
        </w:rPr>
        <w:t xml:space="preserve">                   (ведомства) </w:t>
      </w:r>
      <w:r>
        <w:br/>
      </w:r>
      <w:r>
        <w:rPr>
          <w:rFonts w:ascii="Times New Roman"/>
          <w:b w:val="false"/>
          <w:i w:val="false"/>
          <w:color w:val="000000"/>
          <w:sz w:val="28"/>
        </w:rPr>
        <w:t xml:space="preserve">
     "О перечне республиканских </w:t>
      </w:r>
      <w:r>
        <w:br/>
      </w:r>
      <w:r>
        <w:rPr>
          <w:rFonts w:ascii="Times New Roman"/>
          <w:b w:val="false"/>
          <w:i w:val="false"/>
          <w:color w:val="000000"/>
          <w:sz w:val="28"/>
        </w:rPr>
        <w:t xml:space="preserve">
     государственных предприятий </w:t>
      </w:r>
      <w:r>
        <w:br/>
      </w:r>
      <w:r>
        <w:rPr>
          <w:rFonts w:ascii="Times New Roman"/>
          <w:b w:val="false"/>
          <w:i w:val="false"/>
          <w:color w:val="000000"/>
          <w:sz w:val="28"/>
        </w:rPr>
        <w:t xml:space="preserve">
     и учреждений, подлежащих </w:t>
      </w:r>
      <w:r>
        <w:br/>
      </w:r>
      <w:r>
        <w:rPr>
          <w:rFonts w:ascii="Times New Roman"/>
          <w:b w:val="false"/>
          <w:i w:val="false"/>
          <w:color w:val="000000"/>
          <w:sz w:val="28"/>
        </w:rPr>
        <w:t xml:space="preserve">
     приватизации в 2000-2001 </w:t>
      </w:r>
      <w:r>
        <w:br/>
      </w:r>
      <w:r>
        <w:rPr>
          <w:rFonts w:ascii="Times New Roman"/>
          <w:b w:val="false"/>
          <w:i w:val="false"/>
          <w:color w:val="000000"/>
          <w:sz w:val="28"/>
        </w:rPr>
        <w:t xml:space="preserve">
     годах" </w:t>
      </w:r>
    </w:p>
    <w:p>
      <w:pPr>
        <w:spacing w:after="0"/>
        <w:ind w:left="0"/>
        <w:jc w:val="both"/>
      </w:pPr>
      <w:r>
        <w:rPr>
          <w:rFonts w:ascii="Times New Roman"/>
          <w:b w:val="false"/>
          <w:i w:val="false"/>
          <w:color w:val="000000"/>
          <w:sz w:val="28"/>
        </w:rPr>
        <w:t xml:space="preserve">3.2. Определить перечень           Постановление  КГИиП МФ,      4 квартал </w:t>
      </w:r>
      <w:r>
        <w:br/>
      </w:r>
      <w:r>
        <w:rPr>
          <w:rFonts w:ascii="Times New Roman"/>
          <w:b w:val="false"/>
          <w:i w:val="false"/>
          <w:color w:val="000000"/>
          <w:sz w:val="28"/>
        </w:rPr>
        <w:t xml:space="preserve">
     республиканских госу-         Правительства  Отраслевые     2001 года </w:t>
      </w:r>
      <w:r>
        <w:br/>
      </w:r>
      <w:r>
        <w:rPr>
          <w:rFonts w:ascii="Times New Roman"/>
          <w:b w:val="false"/>
          <w:i w:val="false"/>
          <w:color w:val="000000"/>
          <w:sz w:val="28"/>
        </w:rPr>
        <w:t xml:space="preserve">
     дарственных предприятий,                     министерства </w:t>
      </w:r>
      <w:r>
        <w:br/>
      </w:r>
      <w:r>
        <w:rPr>
          <w:rFonts w:ascii="Times New Roman"/>
          <w:b w:val="false"/>
          <w:i w:val="false"/>
          <w:color w:val="000000"/>
          <w:sz w:val="28"/>
        </w:rPr>
        <w:t xml:space="preserve">
     подлежащих приватизации в                    (ведомства) </w:t>
      </w:r>
      <w:r>
        <w:br/>
      </w:r>
      <w:r>
        <w:rPr>
          <w:rFonts w:ascii="Times New Roman"/>
          <w:b w:val="false"/>
          <w:i w:val="false"/>
          <w:color w:val="000000"/>
          <w:sz w:val="28"/>
        </w:rPr>
        <w:t xml:space="preserve">
     2002 году.     </w:t>
      </w:r>
    </w:p>
    <w:p>
      <w:pPr>
        <w:spacing w:after="0"/>
        <w:ind w:left="0"/>
        <w:jc w:val="both"/>
      </w:pPr>
      <w:r>
        <w:rPr>
          <w:rFonts w:ascii="Times New Roman"/>
          <w:b w:val="false"/>
          <w:i w:val="false"/>
          <w:color w:val="000000"/>
          <w:sz w:val="28"/>
        </w:rPr>
        <w:t xml:space="preserve">3.3. Обеспечить предпродажную      Представление  Отраслевые     В течение </w:t>
      </w:r>
      <w:r>
        <w:br/>
      </w:r>
      <w:r>
        <w:rPr>
          <w:rFonts w:ascii="Times New Roman"/>
          <w:b w:val="false"/>
          <w:i w:val="false"/>
          <w:color w:val="000000"/>
          <w:sz w:val="28"/>
        </w:rPr>
        <w:t xml:space="preserve">
     подготовку юридических лиц    материалов     министерства   года </w:t>
      </w:r>
      <w:r>
        <w:br/>
      </w:r>
      <w:r>
        <w:rPr>
          <w:rFonts w:ascii="Times New Roman"/>
          <w:b w:val="false"/>
          <w:i w:val="false"/>
          <w:color w:val="000000"/>
          <w:sz w:val="28"/>
        </w:rPr>
        <w:t xml:space="preserve">
     с участием государства,       в КГИиП МФ     (ведомства) </w:t>
      </w:r>
      <w:r>
        <w:br/>
      </w:r>
      <w:r>
        <w:rPr>
          <w:rFonts w:ascii="Times New Roman"/>
          <w:b w:val="false"/>
          <w:i w:val="false"/>
          <w:color w:val="000000"/>
          <w:sz w:val="28"/>
        </w:rPr>
        <w:t xml:space="preserve">
     подлежащих приватизации, в </w:t>
      </w:r>
      <w:r>
        <w:br/>
      </w:r>
      <w:r>
        <w:rPr>
          <w:rFonts w:ascii="Times New Roman"/>
          <w:b w:val="false"/>
          <w:i w:val="false"/>
          <w:color w:val="000000"/>
          <w:sz w:val="28"/>
        </w:rPr>
        <w:t xml:space="preserve">
     соответствии с действующим </w:t>
      </w:r>
      <w:r>
        <w:br/>
      </w:r>
      <w:r>
        <w:rPr>
          <w:rFonts w:ascii="Times New Roman"/>
          <w:b w:val="false"/>
          <w:i w:val="false"/>
          <w:color w:val="000000"/>
          <w:sz w:val="28"/>
        </w:rPr>
        <w:t xml:space="preserve">
     законодательством. </w:t>
      </w:r>
    </w:p>
    <w:p>
      <w:pPr>
        <w:spacing w:after="0"/>
        <w:ind w:left="0"/>
        <w:jc w:val="both"/>
      </w:pPr>
      <w:r>
        <w:rPr>
          <w:rFonts w:ascii="Times New Roman"/>
          <w:b w:val="false"/>
          <w:i w:val="false"/>
          <w:color w:val="000000"/>
          <w:sz w:val="28"/>
        </w:rPr>
        <w:t xml:space="preserve">3.4. Осуществить продажу           Информация в   КГИиП МФ,      Еже- </w:t>
      </w:r>
      <w:r>
        <w:br/>
      </w:r>
      <w:r>
        <w:rPr>
          <w:rFonts w:ascii="Times New Roman"/>
          <w:b w:val="false"/>
          <w:i w:val="false"/>
          <w:color w:val="000000"/>
          <w:sz w:val="28"/>
        </w:rPr>
        <w:t xml:space="preserve">
     объектов государственной      Правительство  Акимы          квартально </w:t>
      </w:r>
      <w:r>
        <w:br/>
      </w:r>
      <w:r>
        <w:rPr>
          <w:rFonts w:ascii="Times New Roman"/>
          <w:b w:val="false"/>
          <w:i w:val="false"/>
          <w:color w:val="000000"/>
          <w:sz w:val="28"/>
        </w:rPr>
        <w:t xml:space="preserve">
     собственности, подлежащих                    админи- </w:t>
      </w:r>
      <w:r>
        <w:br/>
      </w:r>
      <w:r>
        <w:rPr>
          <w:rFonts w:ascii="Times New Roman"/>
          <w:b w:val="false"/>
          <w:i w:val="false"/>
          <w:color w:val="000000"/>
          <w:sz w:val="28"/>
        </w:rPr>
        <w:t xml:space="preserve">
     приватизации в 2001 году.                    стративно- </w:t>
      </w:r>
      <w:r>
        <w:br/>
      </w:r>
      <w:r>
        <w:rPr>
          <w:rFonts w:ascii="Times New Roman"/>
          <w:b w:val="false"/>
          <w:i w:val="false"/>
          <w:color w:val="000000"/>
          <w:sz w:val="28"/>
        </w:rPr>
        <w:t xml:space="preserve">
                                                  территориаль- </w:t>
      </w:r>
      <w:r>
        <w:br/>
      </w: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4. Осуществление постприватизационного контроля     </w:t>
      </w:r>
    </w:p>
    <w:p>
      <w:pPr>
        <w:spacing w:after="0"/>
        <w:ind w:left="0"/>
        <w:jc w:val="both"/>
      </w:pPr>
      <w:r>
        <w:rPr>
          <w:rFonts w:ascii="Times New Roman"/>
          <w:b w:val="false"/>
          <w:i w:val="false"/>
          <w:color w:val="000000"/>
          <w:sz w:val="28"/>
        </w:rPr>
        <w:t xml:space="preserve">4.1. Осуществлять проверки         Отчет в        КГИиП МФ,      В течение </w:t>
      </w:r>
      <w:r>
        <w:br/>
      </w:r>
      <w:r>
        <w:rPr>
          <w:rFonts w:ascii="Times New Roman"/>
          <w:b w:val="false"/>
          <w:i w:val="false"/>
          <w:color w:val="000000"/>
          <w:sz w:val="28"/>
        </w:rPr>
        <w:t xml:space="preserve">
     исполнения контрактных        Правительство  Акимы адми-    года </w:t>
      </w:r>
      <w:r>
        <w:br/>
      </w:r>
      <w:r>
        <w:rPr>
          <w:rFonts w:ascii="Times New Roman"/>
          <w:b w:val="false"/>
          <w:i w:val="false"/>
          <w:color w:val="000000"/>
          <w:sz w:val="28"/>
        </w:rPr>
        <w:t xml:space="preserve">
     обязательств покупателями                    нистративно- </w:t>
      </w:r>
      <w:r>
        <w:br/>
      </w:r>
      <w:r>
        <w:rPr>
          <w:rFonts w:ascii="Times New Roman"/>
          <w:b w:val="false"/>
          <w:i w:val="false"/>
          <w:color w:val="000000"/>
          <w:sz w:val="28"/>
        </w:rPr>
        <w:t xml:space="preserve">
     и доверительными                             территориаль-    </w:t>
      </w:r>
      <w:r>
        <w:br/>
      </w:r>
      <w:r>
        <w:rPr>
          <w:rFonts w:ascii="Times New Roman"/>
          <w:b w:val="false"/>
          <w:i w:val="false"/>
          <w:color w:val="000000"/>
          <w:sz w:val="28"/>
        </w:rPr>
        <w:t xml:space="preserve">
     управляющими (концес-                        ных единиц </w:t>
      </w:r>
      <w:r>
        <w:br/>
      </w:r>
      <w:r>
        <w:rPr>
          <w:rFonts w:ascii="Times New Roman"/>
          <w:b w:val="false"/>
          <w:i w:val="false"/>
          <w:color w:val="000000"/>
          <w:sz w:val="28"/>
        </w:rPr>
        <w:t xml:space="preserve">
     сионерами, арендаторами) </w:t>
      </w:r>
      <w:r>
        <w:br/>
      </w:r>
      <w:r>
        <w:rPr>
          <w:rFonts w:ascii="Times New Roman"/>
          <w:b w:val="false"/>
          <w:i w:val="false"/>
          <w:color w:val="000000"/>
          <w:sz w:val="28"/>
        </w:rPr>
        <w:t xml:space="preserve">
     объектов государственной </w:t>
      </w:r>
      <w:r>
        <w:br/>
      </w:r>
      <w:r>
        <w:rPr>
          <w:rFonts w:ascii="Times New Roman"/>
          <w:b w:val="false"/>
          <w:i w:val="false"/>
          <w:color w:val="000000"/>
          <w:sz w:val="28"/>
        </w:rPr>
        <w:t xml:space="preserve">
     собственности (по </w:t>
      </w:r>
      <w:r>
        <w:br/>
      </w:r>
      <w:r>
        <w:rPr>
          <w:rFonts w:ascii="Times New Roman"/>
          <w:b w:val="false"/>
          <w:i w:val="false"/>
          <w:color w:val="000000"/>
          <w:sz w:val="28"/>
        </w:rPr>
        <w:t xml:space="preserve">
     действующим контрактам).     </w:t>
      </w:r>
    </w:p>
    <w:p>
      <w:pPr>
        <w:spacing w:after="0"/>
        <w:ind w:left="0"/>
        <w:jc w:val="both"/>
      </w:pPr>
      <w:r>
        <w:rPr>
          <w:rFonts w:ascii="Times New Roman"/>
          <w:b w:val="false"/>
          <w:i w:val="false"/>
          <w:color w:val="000000"/>
          <w:sz w:val="28"/>
        </w:rPr>
        <w:t xml:space="preserve">4.2. Организовать обследование     Отчет в        КГИиП МФ       Не </w:t>
      </w:r>
      <w:r>
        <w:br/>
      </w:r>
      <w:r>
        <w:rPr>
          <w:rFonts w:ascii="Times New Roman"/>
          <w:b w:val="false"/>
          <w:i w:val="false"/>
          <w:color w:val="000000"/>
          <w:sz w:val="28"/>
        </w:rPr>
        <w:t xml:space="preserve">
     консалтинговыми               Правительство                 позднее </w:t>
      </w:r>
      <w:r>
        <w:br/>
      </w:r>
      <w:r>
        <w:rPr>
          <w:rFonts w:ascii="Times New Roman"/>
          <w:b w:val="false"/>
          <w:i w:val="false"/>
          <w:color w:val="000000"/>
          <w:sz w:val="28"/>
        </w:rPr>
        <w:t xml:space="preserve">
     организациями эффективности                                 10 числа </w:t>
      </w:r>
      <w:r>
        <w:br/>
      </w:r>
      <w:r>
        <w:rPr>
          <w:rFonts w:ascii="Times New Roman"/>
          <w:b w:val="false"/>
          <w:i w:val="false"/>
          <w:color w:val="000000"/>
          <w:sz w:val="28"/>
        </w:rPr>
        <w:t xml:space="preserve">
     управления хозяйствующих                                    второго </w:t>
      </w:r>
      <w:r>
        <w:br/>
      </w:r>
      <w:r>
        <w:rPr>
          <w:rFonts w:ascii="Times New Roman"/>
          <w:b w:val="false"/>
          <w:i w:val="false"/>
          <w:color w:val="000000"/>
          <w:sz w:val="28"/>
        </w:rPr>
        <w:t xml:space="preserve">
     субъектов и принять меры                                    месяца </w:t>
      </w:r>
      <w:r>
        <w:br/>
      </w:r>
      <w:r>
        <w:rPr>
          <w:rFonts w:ascii="Times New Roman"/>
          <w:b w:val="false"/>
          <w:i w:val="false"/>
          <w:color w:val="000000"/>
          <w:sz w:val="28"/>
        </w:rPr>
        <w:t xml:space="preserve">
     по результатам обследований.                                следующего </w:t>
      </w:r>
      <w:r>
        <w:br/>
      </w:r>
      <w:r>
        <w:rPr>
          <w:rFonts w:ascii="Times New Roman"/>
          <w:b w:val="false"/>
          <w:i w:val="false"/>
          <w:color w:val="000000"/>
          <w:sz w:val="28"/>
        </w:rPr>
        <w:t xml:space="preserve">
                                                                 за от- </w:t>
      </w:r>
      <w:r>
        <w:br/>
      </w:r>
      <w:r>
        <w:rPr>
          <w:rFonts w:ascii="Times New Roman"/>
          <w:b w:val="false"/>
          <w:i w:val="false"/>
          <w:color w:val="000000"/>
          <w:sz w:val="28"/>
        </w:rPr>
        <w:t xml:space="preserve">
                                                                 четным </w:t>
      </w:r>
      <w:r>
        <w:br/>
      </w:r>
      <w:r>
        <w:rPr>
          <w:rFonts w:ascii="Times New Roman"/>
          <w:b w:val="false"/>
          <w:i w:val="false"/>
          <w:color w:val="000000"/>
          <w:sz w:val="28"/>
        </w:rPr>
        <w:t xml:space="preserve">
                                                                 полу- </w:t>
      </w:r>
      <w:r>
        <w:br/>
      </w:r>
      <w:r>
        <w:rPr>
          <w:rFonts w:ascii="Times New Roman"/>
          <w:b w:val="false"/>
          <w:i w:val="false"/>
          <w:color w:val="000000"/>
          <w:sz w:val="28"/>
        </w:rPr>
        <w:t xml:space="preserve">
                                                                 годием </w:t>
      </w:r>
    </w:p>
    <w:p>
      <w:pPr>
        <w:spacing w:after="0"/>
        <w:ind w:left="0"/>
        <w:jc w:val="both"/>
      </w:pPr>
      <w:r>
        <w:rPr>
          <w:rFonts w:ascii="Times New Roman"/>
          <w:b w:val="false"/>
          <w:i w:val="false"/>
          <w:color w:val="000000"/>
          <w:sz w:val="28"/>
        </w:rPr>
        <w:t xml:space="preserve">4.3. Разработать дополнительные    Информация в   КГИиП     В течение </w:t>
      </w:r>
      <w:r>
        <w:br/>
      </w:r>
      <w:r>
        <w:rPr>
          <w:rFonts w:ascii="Times New Roman"/>
          <w:b w:val="false"/>
          <w:i w:val="false"/>
          <w:color w:val="000000"/>
          <w:sz w:val="28"/>
        </w:rPr>
        <w:t xml:space="preserve">
     соглашения по контрактам      Правительство  МФ        года </w:t>
      </w:r>
      <w:r>
        <w:br/>
      </w:r>
      <w:r>
        <w:rPr>
          <w:rFonts w:ascii="Times New Roman"/>
          <w:b w:val="false"/>
          <w:i w:val="false"/>
          <w:color w:val="000000"/>
          <w:sz w:val="28"/>
        </w:rPr>
        <w:t xml:space="preserve">
     купли-продажи с целью </w:t>
      </w:r>
      <w:r>
        <w:br/>
      </w:r>
      <w:r>
        <w:rPr>
          <w:rFonts w:ascii="Times New Roman"/>
          <w:b w:val="false"/>
          <w:i w:val="false"/>
          <w:color w:val="000000"/>
          <w:sz w:val="28"/>
        </w:rPr>
        <w:t xml:space="preserve">
     конкретизации и кор- </w:t>
      </w:r>
      <w:r>
        <w:br/>
      </w:r>
      <w:r>
        <w:rPr>
          <w:rFonts w:ascii="Times New Roman"/>
          <w:b w:val="false"/>
          <w:i w:val="false"/>
          <w:color w:val="000000"/>
          <w:sz w:val="28"/>
        </w:rPr>
        <w:t xml:space="preserve">
     ректировки отдельных </w:t>
      </w:r>
      <w:r>
        <w:br/>
      </w:r>
      <w:r>
        <w:rPr>
          <w:rFonts w:ascii="Times New Roman"/>
          <w:b w:val="false"/>
          <w:i w:val="false"/>
          <w:color w:val="000000"/>
          <w:sz w:val="28"/>
        </w:rPr>
        <w:t xml:space="preserve">
     положений по согласованию </w:t>
      </w:r>
      <w:r>
        <w:br/>
      </w:r>
      <w:r>
        <w:rPr>
          <w:rFonts w:ascii="Times New Roman"/>
          <w:b w:val="false"/>
          <w:i w:val="false"/>
          <w:color w:val="000000"/>
          <w:sz w:val="28"/>
        </w:rPr>
        <w:t xml:space="preserve">
     с покупателями и меж- </w:t>
      </w:r>
      <w:r>
        <w:br/>
      </w:r>
      <w:r>
        <w:rPr>
          <w:rFonts w:ascii="Times New Roman"/>
          <w:b w:val="false"/>
          <w:i w:val="false"/>
          <w:color w:val="000000"/>
          <w:sz w:val="28"/>
        </w:rPr>
        <w:t xml:space="preserve">
     ведомственной комиссией по </w:t>
      </w:r>
      <w:r>
        <w:br/>
      </w:r>
      <w:r>
        <w:rPr>
          <w:rFonts w:ascii="Times New Roman"/>
          <w:b w:val="false"/>
          <w:i w:val="false"/>
          <w:color w:val="000000"/>
          <w:sz w:val="28"/>
        </w:rPr>
        <w:t xml:space="preserve">
     контролю выполнения </w:t>
      </w:r>
      <w:r>
        <w:br/>
      </w:r>
      <w:r>
        <w:rPr>
          <w:rFonts w:ascii="Times New Roman"/>
          <w:b w:val="false"/>
          <w:i w:val="false"/>
          <w:color w:val="000000"/>
          <w:sz w:val="28"/>
        </w:rPr>
        <w:t xml:space="preserve">
     обязательств контрактов </w:t>
      </w:r>
      <w:r>
        <w:br/>
      </w:r>
      <w:r>
        <w:rPr>
          <w:rFonts w:ascii="Times New Roman"/>
          <w:b w:val="false"/>
          <w:i w:val="false"/>
          <w:color w:val="000000"/>
          <w:sz w:val="28"/>
        </w:rPr>
        <w:t xml:space="preserve">
     купли-продажи. </w:t>
      </w:r>
      <w:r>
        <w:br/>
      </w:r>
      <w:r>
        <w:rPr>
          <w:rFonts w:ascii="Times New Roman"/>
          <w:b w:val="false"/>
          <w:i w:val="false"/>
          <w:color w:val="000000"/>
          <w:sz w:val="28"/>
        </w:rPr>
        <w:t xml:space="preserve">
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