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86b8" w14:textId="97f8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"Каспийский государственный научно-исследовательский и проектный институт нефтяной и газовой промышленности "Каспиймунайгаз"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2001 года N 887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17 июня 2000 года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 и учреждений, подлежащих приватизации в 2000-2001 годах"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"Каспийский государственный научно-исследовательский и проектный институт нефтяной и газовой промышленности "Каспиймунайгаз" Министерства энергетики и минеральных ресурсов Республики Казахстан путем преобразования в открытое акционерное общество "Научно-исследовательский и проектный институт "Каспиймунайгаз"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проведение научно-исследовательских и проектных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Министерству энергетики и минеральных ресурсов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(исключен - N 1633 от 13.12.2001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13 декабря 2001 г. N 1633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P011633_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"Атырауская область" дополнить строкой, порядковый номер 145-1, следующего содержания: "145-1. ОАО "НИПИ "Каспиймунайгаз";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энергетики и минеральных ресурсов Республики Казахстан" дополнить строкой, порядковый номер 44, следующего содержания: "44. ОАО "НИПИ "Каспиймунайгаз";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1105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