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5260" w14:textId="0405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ноября 1996 года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2001 года N 891.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29 июня 2001 года N 891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ноября 1996 года N 1389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 "О ставках таможенных пошлин на ввозимые товары" (САПП Республики Казахстан, 1996 г., N 46, ст. 450)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10 слова "Министерство энергетики, индустрии и торговли Республики Казахстан" заменить словами "Министерство экономики и торговли Республики Казахстан";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1 к указанному постановлению изложить в новой редакции согласно приложению;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приложении 5 к указанному постановлению слова "Министру энергетики, индустрии и торговли Республики Казахстан" заменить словами "Министру экономики и торговли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 экономики и торговли, финансов, юстиции Республики Казахстан до 10 октября 2001 года внести в Правительство Республики Казахстан в установленном порядке проект решения Правительства Республики Казахстан по вопросам ставок таможенных пошлин на ввозимые товары.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торговли Республики Казахстан совместно с Министерством иностранных дел Республики Казахстан уведомить в установленном порядке Интеграционный комитет Республики Беларусь, Республики Казахстан, Кыргызской Республики, Российской Федерации и Республики Таджикистан о принятии настоящего постановления.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опубликования, кроме подпункта 2) пункта 1, который вводится в действие по истечении тридцати дней со дня опубликования.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20 ноября 2001 г. N 1495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P011495_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постановлению Правительства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от 29 июня 2001 года N 891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постановлению Правительства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14 ноября 1996 года N 1389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таможенных пошлин на ввозимые товары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товара по !     Краткое наименование товара        ! Ставка пошлины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ТН ВЭД     !                                        ! (в процентах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!                                        ! от таможенной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!                                        ! стоимости либо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!                                        !     в ЕВРО)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 Живые животные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0101 11 000     Лошади чистопородные (чистокровные)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племенные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0102 10         Крупный рогатый скот чистопородный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(чистокровный) племенной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0103 10 000     Свиньи чистопородные (чистокровные)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племенные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0104 10 100     Овцы чистопородные (чистокровные)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племенные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0104 20 100     Козы чистопородные (чистокровные)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племенные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0106 00 901     Животные для научно-исследовательских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целей   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              Мясо и пищевые мясные субпродукты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10 000     Туши и полутуши крупного рогатого         15,но не менее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скота, мороженые                            0,15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20         Мясо крупного рогатого скота,             15,но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мороженое, прочие отруба,                   0,15 ЕВРО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необваленные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30         Мясо крупного рогатого скота,             15,но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мороженое, обваленное                        0,2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0205            Мясо лошадей (конина), ослов, мулов,      15,но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охлажденное или мороженное                   0,15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            Пищевые субпродукты крупного рогатого     15,но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скота, свиней, овец, коз, лошадей,           0,15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ослов, мулов или лошаков, свежие,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охлажденные или мороженые: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10 100     Субпродукты для производства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фармацевтической продукции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21 000     Языки крупного рогатого скота,            20, 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мороженные                                  0,8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 1 кг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22 100     Субпродукты для производства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фармацевтической продукции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0206 29 100 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0206 30 100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0206 41 100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0206 49 100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0206 80 100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0206 90 100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34         Жирная печень гусиная или утиная,    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свежая или охлажденная                       1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 1 кг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11 100-    Мясо куриное, свежее, охлажденное или   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мороженое                                    0,15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13 700,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14 100-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0207 14 700,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0207 32 900,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0207 33 900,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0207 35 250,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35 310-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 и гусей),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0207 35 530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0207 35 790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 и гусей),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0207 36 250,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36 310-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гусей),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0207 36 530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0207 36 790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гусей)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13 910,    Пищевые субпродукты домашней птицы,       15,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13 990,    охлажденные или мороженые                    0,15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14 910,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0207 14 990,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0207 26 910,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0207 26 990,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0207 27 910,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0207 27 990,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0207 35 910,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0207 35 990,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0207 36 810,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0207 36 850,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0207 36 890,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0208            Прочие мясо и пищевые субпродукты,        15,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свежие, охлажденные или мороженые            0,15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0209            Свиной жир, отделенный от тощего мяса     15,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жир домашней птицы, не вытопленные или     0,15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 извлеченные другим способом, свежие,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охлажденные, мороженые, соленые,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 рассоле, сушеные или копченые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0210 (кроме     Мясо и пищевые субпродукты, соленые,      15,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0210 90 310-    в рассоле, сушеные или копченые;             0,4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0210 90 900)    пищевая мука из мяса или мясных субпродуктов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              Рыба и ракообразные, моллюски и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водные беспозвоночные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0305 10 000     Рыбная мука тонкого и грубого помола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гранулы, пригодные для употребления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 пищу    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0305 41 000     лосось тихоокеанский (Oncorhynchus nеrка,  20,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Oncorhynchus gоrbusсhа, Oncorhynchus кеtа,    4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Oncorhyncus tsсhаwуtsсhа, Oncorhynchus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кisutсh, Oncorhynchus masou и Oncorhynchus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rhоdurus), лосось атлантический (Salrno salar)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лосось дунайский (Hucho hucho)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              Молочная продукция; яйца птиц; мед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натуральный; пищевые продукты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животного происхождения, в другом месте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 поименованные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0402 29 110     молоко специального назначения, для грудных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детей, в герметичной упаковке нетто-массой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 более 500 г, с содержанием жира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10 мас.%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0403            Пахта, свернувшиеся молоко и сливки,      15, 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йогурт, кефир и прочие ферментированные      0,18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сквашенные молоко и сливки,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сгущенные или несгущенные, с добавлением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без добавления сахара или других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подслащивающих веществ, ароматизированные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неароматизированные, с добавлением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без добавления фруктов, орехов или какао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0405            Сливочное масло и молочные жиры прочие;   20, 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молочные пасты                                0,3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0406            Сыры и творог                             15, 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0,3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0407 00 110     Яйца птиц для инкубирования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0407 00 190 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              Продукты животного происхождения, в               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другом месте не поименованные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0510 00         Амбра серая, струя бобровая, циветта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мускус; шпанки; желчь, в том числе сухая;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железы и прочие продукты животного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происхождения, используемые в производстве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фармацевтических продуктов, свежие,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охлажденные, мороженые или обработанные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иным способом для кратковременного 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0511 10 000     Сперма бычья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0511 91 100     Отходы рыбные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0511 99 800     Прочие продукты животного происхождения,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 другом месте не поименованные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              Живые деревья и другие растения; луковицы,         5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корни и прочие аналогичные части растений;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срезанные цветы и декоративная зелень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0602 (кроме     Прочие живые растения (включая их корни),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0602 90 100)    черенки и отводки; мицелий гриба: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0603            Срезанные цветы и бутоны, пригодные для   15,но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составления букетов или для декоративных     0,9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целей, свежие, засушенные, окрашенные,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отбеленные, пропитанные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подготовленные другими способами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0604            Листья, ветки и другие части растений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без цветков и бутонов, травы, мхи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лишайники, пригодные для составления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букетов или для декоративных целей,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свежие, засушенные, окрашенные, отбеленные,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пропитанные или подготовленные другими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способами: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0604 91 900     прочие                                    15,но не менее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0,9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              Овощи и некоторые съедобные корнеплоды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клубнеплоды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0701 10 000     Картофель, свежий или охлажденный, семенной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0701 90         Картофель, свежий или охлажденный, прочий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00 150,    Томаты свежие или охлажденные             15,но не менее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0,08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0702 00 200,  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0702 00 250,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0702 00 450,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0702 00 500,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00 300,    Томаты свежие или охлажденные             15,но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00 350,                                                 0,12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00 400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00 100,    Огурцы свежие или охлажденные,            15,но не менее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0,08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00 200,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0707 00 350, 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00 250,    Огурцы свежие или охлажденные             15,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00 300                                                  0,12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00 900     Корнишоны                                 15,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0,12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              Съедобные плоды (фрукты) и орехи;                 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кожура и корки цитрусовых или дынь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0801            Орехи кокосовые, бразильские и кешью,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свежие или сушеные, очищенные от скорлупы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не очищенные, с кожурой или без кожуры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0802            Прочие орехи, свежие или сушеные, очищенные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от скорлупы или не очищенные, с кожурой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без кожуры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0803 00         Бананы, включая плантайны, свежие или     5, но не менее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сушеные,                                    0,02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0804            Финики, инжир, ананасы, авокадо, гуайява,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манго и мангостан (гарциния), свежие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сушеные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            Цитрусовые плоды, свежие или сушеные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10         Апельсины                                  5,но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0,02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20         Мандарины (включая танжерины и сатсума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(уншиу); клементины, вилкинги и              0,03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аналогичные гибриды цитрусовых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30         Лимоны и лаймы                             5,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0,035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40         Грейпфруты                            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0,02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0808 10         Яблоки, свежие                               0,2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              Кофе, чай, мате (парагвайский чай)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пряности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0901 21 000,    Кофе жареный с кофеином или без кофеина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0901 22 000 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 10 000,    Чай ароматизированный или                 10,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 30 000     неароматизированный, в упаковках, массой     0,2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нетто не более 3 кг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 20 000,    Прочий чай 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0902 40 000 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 Хлебные злаки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1001 10 000  Пшеница твердая семенная*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1006            Рис         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1007 00 100     Сорго зерновые, гибриды для посева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 Продукция мукомольно-крупяной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промышленности, солод; крахмал; инулин;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пшеничная клейковина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1103 14 000  Крупа рисовая*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1107            Солод, поджаренный или неподжаренный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 Масличные семена и плоды; прочие семена,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плоды и зерно; лекарственные растения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растения для технических целей; солома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фураж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1205 00 100     Семена рапса, дробленые или недробленые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посева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            Семена подсолнечника, дробленые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недробленые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 00 100     для посева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 00 910     лущеные; в лузге серого цвета и с белыми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полосками 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 00 990     прочие    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 Шеллак природный неочищенный: камеди, смолы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прочие растительные соки и экстракты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   Растительные материалы для изготовления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плетеных изделий; прочие продукты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растительного происхождения, в другом месте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 поименованные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1404 20 000     Хлопковый линт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 Жиры и масла животного или растительного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происхождения и продукты их расщепления;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готовые пищевые жиры; воски животного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растительного происхождения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1501 00 110     Жир свиной (включая лярд) для промышленного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применения, кроме производства продуктов,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используемых для употребления в пищу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1503 00 110     Лярд-стеарин и олеостеарин: для промышленного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применения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1505            Шерстный жир и жировые вещества, получаемые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 него (включая ланолин)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1508            Масло арахисовое и его фракции, нерафинированные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рафинированные, но без изменения 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химического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1509            Масло оливковое и его фракции, нерафинированные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рафинированные, но без изменения 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химического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1511            Масло пальмовое и его фракции, нерафинированные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рафинированные, но без изменения 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химического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1512 11 910  Масло подсолнечное сырое, поставляемое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наливом для промышленной перерабоки,      5,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1 апреля по 30 сентября                    0,03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1512 11 910  Масло подсолнечное сырое, поставляемое    15,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наливом для промышленной переработки,        0,09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1 октября по 31 марта                       за 1 кг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1512 19 910  Прочее масло подсолнечное, поставляемое   15,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наливом для промышленной переработки,        0,09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1 апреля по 30 сентября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1512 19 910  Прочее масло подсолнечное, поставляемое   15,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наливом для промышленной переработки,        0,09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1 октября по 31 марта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1513 11,        Масло кокосовое (копровое) и его фракции,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1513 19         нерафинированные или рафинированные, но без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изменения их химического состава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1513 21,        Масло пальмоядровое или масло бабассу и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их фракции,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1513 29         нерафинированные или рафинированные,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но без изменения их химического состава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1515            Прочие жиры и жирные растительные масла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(включая масло жожоба) и их фракции,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нерафинированные или рафинированные,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но без изменения их химического состава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1516 20      Саломас     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1517 10         Маргарин, за исключением жидкого          15,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маргарина                                    0,12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1517 90         Прочий маргарин                           15, 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0,12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1520 00 000     Глицерин сырой; глицериновая вода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глицериновый щелок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             Готовые продукты из мяса, рыбы или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ракообразных, моллюсков или прочих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водных беспозвоночных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1601 00         Колбасы и аналогичные продукты из мяса, 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мясных субпродуктов или крови, готовые       0,4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пищевые продукты, изготовленные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 их основе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1602            Готовые или консервированные продукты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 мяса, мясных субпродуктов или          20,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крови прочие                                 0,5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1602 10 001     Гомогенизированные готовые продукты из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мяса, мясных субпродуктов или крови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детского питания в упаковке до 250 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 11 000     Лосось готовый или консервированный,    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целиком или в кусках, но не фаршированный     3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 30         Икра осетровых (черная икра) и заменители 30,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икры, изготовленные из икринок прочих рыб    32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10 000     Крабы готовые или консервированные               20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20         Креветки пильчатые, креветки готовые или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консервированные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30 000     Омары готовые или консервированные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40 000     Прочие ракообразные, готовые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консервированные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90         Моллюски и прочие водные беспозвоночные,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готовые или консервированные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             Сахар и кондитерские изделия из сахара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            Сахар тростниковый или свекловичный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химически чистая сахароза, в твердом состоянии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 11         Сахар-сырец без вкусо-ароматических или       беспошлинно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красящих добавок, тростниковый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 99 100,    Сахар белый                               30, 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0,12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 99 900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1702            Прочие виды сахара, включая химически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чистые лактозу, мальтозу,  глюкозу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фруктозу, в твердом состоянии; сиропы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сахарные без добавления ароматических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красящих веществ; искусственный мед,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смешанный или не смешанный с натуральным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медом, карамельный кулер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1703            Меласса, полученная в результате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кристаллизации или рафинирования сахара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            Кондитерские изделия из сахара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(включая белый шоколад),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 содержащие какао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10         Жевательная резинка, покрытая или не    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покрытая сахаром                             1,2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         Кондитерские изделия из сахара          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(включая белый шоколад),                     0,25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 содержащие какао, прочие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90 550     Пастилки от боли в горле и таблетки от кашля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90 710     Вареные конфеты с начинкой или без начинки,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 содержащие какао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90 750     Тоффи, карамели и аналогичные сладости,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 содержащие какао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90 990     Прочие кондитерские изделия из сахара,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 содержащие какао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              Какао и продукты из него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1801 00 000     Какао-бобы, целые или дробленые, сырые или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жареные    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31 000,    Прочие пищевые продукты, содержащие какао,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32         в брикетах, в пластинках или плитках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начинкой, без начинки     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90         Прочие шоколад и шоколадные продукты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90 900     Кондитерские изделия прочие, содержащие какао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             Готовые продукты из зерна хлебных злаков,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муки, крахмала или молока; мучные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кондитерские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1901 10 000     Детское питание, расфасованное для розничной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продажи    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             Продукты переработки овощей, плодов             15*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(фруктов), орехов или прочих частей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растений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2001, 2002,     Овощи консервированные                    15,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2004, 2005                                                   0,075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2005 10 001     Овощи гомогенизированные для детского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питания в упаковке до 250 г.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10 101,    Гомогенизированные готовые продукты для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10 911,    детского питания в упаковке до 250 г.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2007 10 991                             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            Соки фруктовые (включая виноградное       15,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сусло) и соки овощные, несброженные          0,07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не содержащие добавок спирта,        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добавлением или без добавления сахара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других подслащивающих веществ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60      Виноградное сусло*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             Разные пищевые продукты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210 111 111     Экстракты и концентраты кофе, твердые     10, 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0,5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2102 10         Дрожжи активные   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2103 90 300     Ароматические горечи (горькие вещества),      беспошлинно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содержащие 44,2-49,2 об.% спирта и 1,5-6 мас%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горечавки, специй и различных ингредиентов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содержащие 4-10% сахара,  в емкостях 0,5 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2104 20 000  Гомогенизированные смеси пищевых продуктов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детского питания в упаковке до 250 г*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2106            Пищевые продукты, в другом месте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поименованные 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2106 90 100     Сыры плавленые*                            15,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0,3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2106 90 980 Жевательная резинка без сахара (сахарозы)   20,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и/или с использованием заменителей сахара*     1,2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2106 90 980 Жевательная резинка без сахара (полуфабрикат)*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             Алкогольные и безалкогольные напитки и уксус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2201           Воды, включая натуральные или искусственные 20,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минеральные, газированные, без добавления      0,25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сахара или других подслащивающих или вкусо-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ароматических веществ; лед и снег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2202 10 000    Воды, включая минеральные и газированные,   25,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содержащие добавки сахара или других           0,06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подслащивающих веществ                  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2202 90        Прочие безалкогольные напитки,              15,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за исключением фруктовых или овощных           0,07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соков товарной позиции 2009             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2203 00        Пиво солодовое                              0,6 ЕВРО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10        Вина игристые                               1,32 ЕВРО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21        Вина прочие, в сосудах емкостью не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 литров                                    0,5 ЕВРО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29        Вина прочие и виноградное сусло, брожение   0,12 ЕВРО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которых было предотвращено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приостановлено путем добавки спирта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30        Прочие сусла виноградные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2205 10        Вермуты и виноградные натуральные вина      0,5 ЕВРО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прочие с добавлением растительных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ароматических экстрактов, в сосудах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емкостью не более 2 литров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2205 90        Вермуты и виноградные натуральные вина     0,12 ЕВРО за 1 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прочие с добавлением растительных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ароматических экстрактов, в сосудах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емкостью более 2 литров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00 100    Пикет                                      0,5 ЕВРО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00 310,   Напитки прочие сброженные игристые         1,32 ЕВРО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2206 00 390  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00 510,   Напитки сброженные неигристые,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сосудах емкостью 2 литра                 0,5 ЕВРО за 1 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00 590    или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00 810,   Напитки сброженные неигристые, в сосудах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00 890    емкостью более 2 литров                    0,5 ЕВРО за 1 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2207 10 000    Этиловый спирт неденатурированный,         100,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концентрацией спирта не менее 80 об.%       1,0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2207 20 000    Этиловый спирт и прочие спирты             100,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денатурированные, любой концентрации          2,0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2208           Спирт этиловый неденатурированный,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концентрацией спирта менее 80 об.%;      1,0 ЕВРО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спиртовые настойки, ликеры и прочие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спиртные напитки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2209 00        Уксус и его заменители, полученные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уксусной кислоты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             Остатки и отходы пищевкусовой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промышленности; готовые корма для животных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2309 10        Корм для собак или кошек, расфасованный  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розничной продажи                         0,16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             Табак и промышленные заменители табака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2401           Табачное сырье; табачные отходы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2402           Сигары, сигары с обрезанными концами,      30,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сигариллы (тонкие сигары) и сигареты из       3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табака или его заменителей                   за 1000 шт.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           Прочий промышленно изготовленный табак и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промышленные заменители табака; табак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"гомогенизированный" или "восстановленный",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табачные экстракты и эссенции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10        Курительный табак, содержащий или не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содержащий заменители табака в любой пропорции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91 000   "гомогенизированный" или "восстановленный" табак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99 100    жевательный и нюхательный табак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99 900    прочий      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             Соль; сера; земли и камень; штукатурные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материалы, известняк и цемент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25          Титано-магниевое сырье*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2529 21 000    Плавиковый шпат: с содержанием фторида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кальция 97 мас.% или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2529 22 000    Плавиковый шпат: с содержанием фторида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кальция более 97 мас.%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             Руды, шлак и зола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2614 00        Руды и концентраты титановые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2603 00 000    Руды и концентраты медные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2607 00 000    Руды и концентраты свинцовые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2608 00 000    Руды и концентраты цинковые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2612 10        Руды и концентраты урановые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2615 90 100    Руды и концентраты ниобиевые и танталовые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2617 90 000 Руды и концентраты бериллиевые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2620 90 200    Зола и другие отходы, содержащие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основном ниобий и тантал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             Топливо минеральное, нефть и продукты их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перегонки; битуминозные вещества; воски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минеральные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2711 11 000,   Газ природный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2711 21 000 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             Продукты неорганической химии; соединения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неорганические или органические, драгоценных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редкоземельных металлов, радиоактивных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элементов или изотопов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2815 11 000    Гидроксид натрия (сода каустическая)[едкийнатр],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гидроксид калия (едкое кали); пероксиды натрия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калия в твердом виде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2815 12 000    Гидроксид натрия (сода каустическая)[едкийнатр],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гидроксид калия (едкое кали); пероксиды натрия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калия в водном растворе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(щелок натровый или сода жидкая)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2825 90 200    Оксид и гидроксид бериллия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2825 90 800 Оксид, гидроксид ниобия и тантала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2826 12 000    Фторид алюминия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2826 30 000    Гексафторалюминат натрия (синтетический криолит)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2826 90 900 Фтортанталат калия, натрия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2830           Сульфиды, полисульфиды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2830 10 000    Сульфиды натрия                            30,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90 ЕВРО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2844 10        Уран природный и его соединения; сплавы,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дисперсии (включая металлокерамику),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продукты керамические и смеси, содержащие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природный уран или соединения природного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урана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2844 20        Уран, обогащенный ураном-235,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его соединения; плутоний и его соединения;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сплавы, дисперсии (включая металлокерамику),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продукты керамические и смеси, содержащие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уран, обогащенный ураном-235, плутоний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соединения этих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2844 30        Уран, обедненный ураном-235, и его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соединения; торий и его соединения; сплавы,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дисперсии (включая металлокерамику),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продукты керамические и смеси, содержащие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уран, обедненный ураном-235, торий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соединения этих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2849 10 000    Карбид кальция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             Органические химические соединения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2918 14 000    Лимонная кислота                      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0,05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2941 10 200 Ампициллина тригидрат*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2941 40     Левомицетин*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             Фармацевтическая продукция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3004           Лекарственные средства [лекарства] (кроме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лекарственных средств товарной позиции 3002,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3005 или 3006), состоящие из смешанных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несмешанных продуктов для использования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терапевтических или профилактических целях,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расфасованные в виде дозированных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лекарственных форм или в упаковки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розничной продажи: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3004 50 100    расфасованные в формы или упаковки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50 100 лекарственные средства прочие, содержащие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кислоту аскорбиновую (витамин С)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50 100 лекарственные средства прочие, содержащие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кислоту никотиновую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50 100 лекарственные средства прочие, содержащие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кокарбоксилазу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50 100 лекарственные средства прочие, содержащие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никотинамид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50 100 лекарственные средства прочие, содержащие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пиридоксин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50 100 лекарственные средства прочие, содержащие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тиамин и его соли (витамин В1)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50 100 лекарственные средства прочие, содержащие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цианокобаламин (витамин В12)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3004 50 900    прочие, кроме содержащих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50 900 кокарбоксилазу 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50 900 кислоту аскорбиновую (витамин С)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50 900 цианокобаламин (витамин В12)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3004 90 990    прочие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90 990 кислота ацетилсалициловая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90 990 парацетамол    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3004 90 990 рибоксин (инозин)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             Удобрения   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3103 10        Суперфосфаты   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             Экстракты дубильные или красильные;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танины и их производные; красители,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пигменты и прочие красящие вещества;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краски и лаки; шпатлевки и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мастики; чернила (типографская краска)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3209           Краски и лаки прочие (включая эмали и политуры)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 основе синтетических полимеров или химически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модифицированных природных полимеров,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диспергированные или растворенные в водной среде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             Эфирные масла и резиноиды; парфюмерные,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косметические и туалетные средства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3301           Масла эфирные (освобожденные или не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освобожденные от терпенов), включая твердые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абсолютные цветочные экстракты; резиноиды;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экстрагированные эфирные масла; концентраты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эфирных масел в жирах, нелетучих маслах,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восках или аналогичных продуктах, получаемые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методом анфлеража или мацерацией; терпеновые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побочные продукты детерпенизации эфирных масел;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водные дистилляты и водные растворы эфирных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масел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3302           Смеси душистых веществ и смеси (включая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спиртовые растворы), получаемые на основе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одного или более таких веществ, используемые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качестве промышленного сырья;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прочие препараты на основе душистых веществ,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используемые для производства напитков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3303 00        Духи и туалетная вода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3304           Косметические средства или средства для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макияжа и средства для ухода за кожей (кроме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лекарственных), включая средства против загара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для загара; средства для маникюра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педикюра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3305           Средства для волос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3306           Средства для гигиены полости рта или зубов,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включая фиксирующие порошки и пасты для зубных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протезов;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нитки, используемые для очистки межзубных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пространств (зубной шелк) в индивидуальной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упаковке для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3307           Средства, используемые до, во время и после    беспошлинно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бритья, дезодоранты индивидуального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назначения, составы для принятия ванн, средства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удаления волос и прочие парфюмерные,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косметические или туалетные средства,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другом месте не поименованные; дезодоранты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помещений, ароматизированные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неароматизированные, обладающие или не обладающие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дезинфицирующими свойствами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             Мыло, поверхностно-активные органические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вещества, моющие средства, смазочные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материалы, искусственные и готовые воски,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составы для чистки или полировки, свечи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аналогичные изделия, пасты для лепки,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пластилин, "зубоврачебный воск" и составы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 основе гипса для зубоврачебных целей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3402 20 100    вещества поверхностно-активные органические,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расфасованные или не расфасованные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розничной продажи: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3402 20 900    моющие и чистящие средства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             Белковые вещества; модифицированные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крахмалы; клеи; ферменты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             Взрывчатые вещества;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пиротехнические изделия; спички; пирофорные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сплавы; некоторые горючие вещества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3604 10 000    Фейерверки    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3605 00 000    Спички        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3606           Ферроцерий и сплавы пирофорные прочие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любых формах; изделия из горючих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материалов, указанные в примечании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 данной группе.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             Фото- и кинотавры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3701 10        Фотопластинки и фотопленки рентгеновские      беспошлинно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плоские, сенсибилизированные,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неэкспонированные, из любых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материалов, кроме бумаги, картона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текстильных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3702 10 000    Фотопленки рентгеновские в рулонах,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сенсибилизированные, неэкспонированные,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любых материалов, кроме бумаги, картона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текстильных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3702 32 900    Фотопленка неэкспонированная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3706           Кинопленка, экспонированная и проявленная,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 звуковой дорожкой или без звуковой дорожки,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состоящая только из звуковой дорожки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             Прочие химические продукты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3808           Инсектициды, родентициды, фунгициды,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гербициды, противовсходовые средства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регуляторы роста растений, средства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дезинфицирующие и аналогичные им,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расфасованные в формы или упаковки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розничной продажи или представленные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виде готовых препаратов или изделий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(например, ленты, обработанные серой,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фитили и свечи и бумага липкая от мух)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3809           Средства отделочные, средства для ускорения   беспошлинно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крашения или фиксации красителей и продукты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прочие и готовые препараты (например,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вещества для обработки и протравы),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применяемые в текстильной, бумажной,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кожевенной промышленности или аналогичных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отраслях, в другом месте не поименованные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3811        Деэмульгаторы*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3812           Ускорители вулканизации каучука готовые;   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составные пластификаторы для каучука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пластмасс, в другом месте не поименованные;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антиоксиданты и стабилизаторы прочие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каучука или пластмасс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3801 30 000    электродная масса*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             Полимерные материалы, пластмассы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изделия из них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3901-3914      Полимеры в первичных формах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3901 10 900    Полиэтилен с удельным весом менее 0,94: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прочий      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           Полимеры стирола, в первичных формах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 11 000,   Полистирол      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3903 19 000  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10 001    Пастообразующая поливинилхлоридная эмульсионная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смола (с содержанием влаги 0,2%; эмульгатора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(соли алифатических и карбоновых кислот) 0,1%;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щелочи 0,1%; винилхлорида 0,6%) для изготовления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вспененного линолеума с химическим тиснением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пенистого слоя и прозрачным слоем повышенной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прочности (типа марок: "Инавил ЕП-724",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"Инавил ЕП-705", "Сольвик 367 НЦ")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22 000    Поливинилхлорид пластифицированный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30 000    Сополимеры винилхлорида и винилацетата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3905 12 000    Поливинилацетат, диспергированный в воде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3906           Акриловые полимеры, в первичных формах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3907           Полиацетали, полиэфиры простые прочие и смолы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эпоксидные, в первичных формах; поликарбонаты,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смолы алкидные, сложные полиаллильные эфиры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прочие сложные полиэфиры, в первичных формах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3909           Амино-альдегидные смолы, феноло-альдегидные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смолы и полиуретаны, в первичных формах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3912 12 000    Ацетаты целлюлозы пластифицированные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3912 90 100    Эфиры целлюлозы сложные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3915           Отходы, обрезки и скрап из пластмасс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3916           Мононить с размером поперечного сечения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более 1 мм, прутки, стержни и профили фасонные,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обработанной или необработанной поверхностью,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но не подвергшиеся иной обработке, из полимерных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 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           Трубы, трубки, шланги и фитинги (например,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соединения, колена, фланцы), из пластмасс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 32 310    Трубы, трубки, шланги прочие, неармированные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не комбинированные с другими материалами,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без фитингов, из полимеров этилена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 40        Фитинги      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3918           Покрытия для пола из полимерных материалов,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самоклеящиеся или несамоклеящиеся, в рулонах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пластинах; покрытия полимерные для стен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потолков, указанные в примечании 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 данной группе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3918 10 100    Покрытия для пола, состоящие из основы,  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пропитанной поливинилхлоридом                 0,3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3919           Плиты, листы, пленка, фольга, лента, полоса        10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прочие плоские формы, из полимерных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 самоклеящиеся, в рулонах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 в рулонах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           Плиты, листы, пленка, фольга и полоса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[илилента] прочие, из полимерных материалов,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непористые и неармированные, неслоистые,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подложкой и не соединенные аналогичным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способом с другими материалами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3920 10-    Пленки из полиолефинов, соединенные с другими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 20        полимерными материалами*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3920 41 110 Пленки из полимеров винилхлорида жесткие,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непластифицированные, толщиной не более 1 мм*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3920 62 100 Пленка из полиэтилентерефталата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3921           Плиты, листы, пленка, фольга и полоса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[илилента] из полимерных материалов, прочие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3922-3925*     Изделия пластмассовые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3923 30 100    Бутыли, бутылки, флаконы и аналогичные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пластмассовые изделия, емкостью не более 2 литров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3923 50 100,   Пробки, крышки, колпаки и другие изделия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пластмассы   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3923 50 900    для закупорки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3924 10 000    посуда столовая и кухонная                 25,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0,6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3924 90 900    прочие                                     20, 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0,48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           Изделия из пластмасс, прочие               20, 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0,48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30 000    крепежные изделия и фурнитура для мебели,  25,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транспортных средств или аналогичные          0,6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изделия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3926 30 000 Крепежные изделия и фурнитура для мебели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40 000    Статуэтки и изделия декоративные прочие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3926 90     Кассеты для магнитных лент,                25,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классифицируемых в товарных позициях          0,05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8523 11 и 8524 51*                             за 1 шт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3926 90     Кассеты для магнитных лент,                25,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классифицируемых в товарных позициях          0,05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8523 13 и 8524 53*                             за 1 шт.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90 100    для технических целей, для гражданской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авиации      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 90 910    изготовленные из листового материала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3926 90 990 фильтрэлементы (включая мембраны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гемодиализа) для медицинской промышленности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             Каучук, резина и изделия из них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4001           Каучук натуральный, балата, гуттаперча,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гваюла, чикл и аналогичные природные смолы,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первичных формах или в виде пластин,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листов или полос [илилент]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4002           Каучук синтетический и фактис, полученный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масел, в первичных формах или в виде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пластин, листов или полос [илилент]; смеси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продуктов товарной позиции 4001 с любым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продуктом данной товарной позиции, в первичных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формах или в виде пластин, листов или полос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[илилент]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4003 00 000    Каучук регенерированный [девулканизованная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резина], в первичных формах или в виде пластин,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листов или полос [илилент]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4011 10 000    Шины [покрышки] пневматические резиновые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новые для легковых автомобилей (включая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многоместные легковые автомобили и спортивные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автомобили)    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4011 20        Шины [покрышки] пневматические резиновые   15, 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новые для автобусов или грузовых                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автомобилей                                     за 1 шт.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4012           Шины [покрышки] пневматические резиновые,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восстановленные или использованные; шины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сплошные или полупневматические,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взаимозаменяемые шинные протекторы и ободные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ленты, резиновые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4013           Камеры резиновые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4014           Изделия гигиенические или фармацевтические 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(включая соски) из вулканизованной резины,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 твердой резины, с фитингами из твердой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резины или без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4015           Одежда и ее принадлежности (включая перчатки)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вулканизованной резины, кроме твердой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резины, для различных целей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4015 11 000    Перчатки хирургические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4016           Изделия из вулканизованной резины, кроме твердой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резины, прочие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4016 99 880 Пробки резиновые инсулиновые*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4017 00        Резина твердая (например, эбонит) во всех формах,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включая отходы и скрап; изделия из твердой резины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             Необработанные шкуры и кожа [кожевенноесырье]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(кроме натурального меха) и кожа                    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4101-4103      Шкуры крупного и мелкого рогатого скота или          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животных семейства лошадиных и прочие виды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кожевенного сырья (парные или соленые, сушеные,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зольные, пикелеванные или консервированные другим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способом, но не дубленые, не выделанные под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пергамент или не подвергнутые дальнейшей обработке)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             Изделия из кожи; шорно-седельные изделия и упряжь;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дорожные принадлежности, дамские сумки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аналогичные им товары, изделия из кишок животных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(кроме кетгута из натурального шелка)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4201 00 000    Изделия шорно-седельные и упряжь для любых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животных (включая постромки, поводья,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наколенники, намордники, попоны, переметные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сумы, собачьи попоны и аналогичные изделия),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изготовленные из любого материала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4202           Саквояжи, чемоданы ...                     5, но не менее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1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4203           Одежда и ее принадлежности из натуральной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кожи или композиционной кожи                     15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4204 00        Изделия из натуральной или композиционной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кожи, используемые в машинах, механических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устройствах или для прочих технических целей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4205 00 000    Прочие изделия из натуральной кожи или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композиционной кожи                           1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4206           Изделия из кишок животных (кроме кетгута из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натурального шелка), синюги, пузырей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сухожилий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             Натуральный и искусственный мех, изделия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него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4301           Сырье пушно-меховое (включая головы, хвосты,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лапы и прочие части или обрезки, пригодные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изготовления меховых изделий), кроме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кожевенного сырья и шкур товарных позиций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4101, 4102 или 4103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4302           Дубленые или выделанные меховые шкурки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(включая головы, хвосты, лапы и прочие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части или обрезки меховых шкурок), несобранные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собранные (без дополнения других материалов),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 указанных в товарной позиции 4303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4303           Одежда меховая и ее принадлежности и прочие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пушно-меховые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4304 00 000    Мех искусственный и изделия из него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             Древесина и изделия из нее: древесный уголь      15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4408 31-       Листы однослойной фанеры и шпона для клееной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фанеры ...    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4408 39        из древесины тропических пород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4410 19 100    Плиты древесностружечные и аналогичные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плиты из древесины или других одревесневших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материалов, пропитанные или не пропитанные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смолами или другими органическими связующими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веществами, необработанные или только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отшлифованные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4411 21 000    Плиты древесноволокнистые, имеющие плотность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более 0,5г/куб.см, но не более 0,8г/куб.см,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без механической обработки или облицовки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4418           Изделия деревянные строительные, включая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ячеистые деревянные панели, паркет щитовой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сборе, гонт и дранку кровельные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4418 30 100,Паркетная доска трехслойная плавающая,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4418 30 910    художественный паркет*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4421 90 910,   Изделия деревянные прочие, из волокнистых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плит и прочие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4421 90 990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             Пробка и изделия из нее                           5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             Изделия из соломы, альфы и прочих материалов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плетения; корзиночные изделия и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плетеные изделия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             Масса из древесины или из других волокнистых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целлюлозных материалов; регенерируемые бумага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картон (макулатура и отходы)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             Бумага и картон; изделия из бумажной массы,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бумаги или картона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4806 20 000    Бумага жиронепроницаемая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4806 40 900    Прочая лощеная прозрачная или полупрозрачная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бумага в рулонах или листах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4811 21 000    Бумага и картон гумированные или клейкие    беспошлинно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самоклеящиеся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4811 29 000    Бумага и картон гумированные или клейкие 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4814           Бумага обойная                                   15,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0,4 ЕВРО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10        Бумага туалетная                           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40        Гигиенические женские пакеты и тампоны,     беспошлинно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детские пеленки и подгузники и аналогичные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санитарно-гигиенические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90 100,   Прочие изделия из бумажной массы, бумаги,   беспошлинно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целлюлозной ваты или полотна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90 900    целлюлозного волокна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4819           Ящики, коробки, мешки, сумки и другая тара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бумаги, картона, целлюлозной ваты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полотна из целлюлозного волокна; папки,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лотки для писем и аналогичные изделия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бумаги или картона, используемые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учреждениях, магазинах или в аналогичных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целях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             Печатные книги, газеты, репродукции и           15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другие изделия полиграфической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промышленности; рукописи, машинописные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тексты и планы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4901           Печатные книги, брошюры, листовки и        беспошлинно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аналогичные печатные материалы,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сброшюрованные или в виде отдельных листов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4902           Газеты, журналы и прочие периодические     беспошлинно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издания, иллюстрированные или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неиллюстрированные, содержащие или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содержащие рекламный материал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4903 00 000    Книги-картинки, книги для рисования или 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раскрашивания, детские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4904 00 000    Ноты, печатные или рукописные,          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переплете или непереплетенные,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иллюстрированные или неиллюстрированные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4905           Карты географические, гидрографические  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любые другие карты, включая атласы,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настенные карты, топографические планы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глобусы, отпечатанные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4906 00 000    Планы и чертежи для архитектурных,      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инженерных, промышленных, коммерческих,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топографических и других аналогичных целей,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представляющие собой оригиналы, выполненные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от руки; тексты рукописные; фоторепродукции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 сенсибилизированной бумаге и подкопирочные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экземпляры вышепоименованных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4907 00 300    Банкноты                                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491191         Репродукции, рисунки и фотографии       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             Шелк   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             Шерсть, тонкий и грубый волос животных;       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пряжа из конского волоса и ткань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5101           Шерсть, не подвергнутая кардо- или гребнечесанию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немытая, включая мытую до стрижки или снятия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шкуры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             Хлопок 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5201 00        Волокно хлопковое, нечесаное                 беспошлинно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5202           Отходы хлопка (включая прядильные отходы и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расщипанное волокно)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5203 00 000    Волокно хлопковое, чесаное или гребнечесаное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5204           Нитки хлопчатобумажные швейные, расфасованные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не расфасованные для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5205           Пряжа хлопчатобумажная (кроме швейных ниток),   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содержащая хлопка 85 мас.% или более,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расфасованная для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5206           Пряжа хлопчатобумажная (кроме швейных ниток),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содержащая менее 85 мас.% хлопка,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расфасованная для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5207           Пряжа хлопчатобумажная (кроме швейных ниток),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расфасованная для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             Прочие растительные текстильные волокна;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бумажная пряжа и ткани из бумажной пряжи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5301           Волокно льняное необработанное или обработанное,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но непряденое, очесы и отходы льна (включая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прядильные отходы и разрыхленное сырье)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5309-5311 00   Ткани ...                                   беспошлинно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             Химические нити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5402 10 100    Нити высокопрочные из арамидов              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5404 - 5406    Мононити и нити комплексные искусственные,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синтетические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5407 10 00     Ткани, вырабатываемые из высокопрочных нитей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нейлона или других полиамидов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полиэфиров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             Химические волокна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5501 10 000 Жгуты из арамидов*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             Вата, войлок и нетканые материалы;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специальная пряжа; бечевки, шнуры, веревки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канаты и изделия из них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5601        Вата*                                      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5602           Фетр и войлок, пропитанные или непропитанные,     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покрытием или без покрытия,дублированные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 дублированные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5604           Нити резиновые и корд, с текстильным покрытием;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текстильная пряжа, ленточные нити и аналогичные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нити товарной позиции 5404 или 5405, пропитанные,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покрытием, прослоенные резиной или полимерными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5607           Бечевки, шнуры, веревки и канаты, плетеные или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неплетеные, пропитанные или непропитанные,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покрытием или без покрытия, в оболочке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без оболочки из резины или полимерных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             Ковры и прочие текстильные напольные покрытия      30,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2 ЕВРО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1 кв.м.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             Специальные ткани; материалы с прошивным ворсом;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кружева, гобелены, отделочные материалы; вышивки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             Текстильные материалы, пропитанные, с покрытием,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дублированные; текстильные изделия технического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5903           Ткани, пропитанные, с покрытием или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дублированные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полимерными материалами, кроме тканей товарной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позиции 5902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5904           Линолеум, выкроенный или не выкроенный по форме;   15,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материалы для напольных покрытий на текстильной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основе, выкроенные или не выкроенные по форме    0,3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5905 00        Настенные покрытия из текстильных материалов  беспошлинно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             Трикотажное полотно машинного или ручного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вязания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             Одежда и принадлежности одежды трикотажные,        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машинного или ручного вязания              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1 ЕВРО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6115 93 100    Чулки для страдающих варикозным расширением вен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             Одежда и принадлежности одежды текстильные (кроме   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трикотажных, машинного или ручного вязания)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1 ЕВРО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1 кг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             Прочие готовые текстильные изделия; наборы;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одежда и текстильные изделия, бывшие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употреблении; тряпье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6305           Мешки и пакеты упаковочные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6305 33     Полипропиленовые мешки из полосок или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аналогичных 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6307 20 000    Жилеты и пояса спасательные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             Обувь, гетры и аналогичные изделия;            15 плюс 1,4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их части                                       ЕВРО за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6401           Водонепроницаемая обувь на подошве и           15 плюс 0,7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верхом из резины или полимерного             ЕВРО за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материала, верх которой не крепится                пару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 подошве и не соединяется с ней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ни ниточным, ни шпилечным, ни гвоздевым,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ни винтовым, ни каким-либо другим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аналогичным способом: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6402           Другие виды обуви на подошве и с               15 плюс 0,7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верхом из резины или полимерного               ЕВРО за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материала:                                        пару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6404           Обувь на подошве из резины, полимерного        15 плюс 0,7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материала, натуральной или композиционной      ЕВРО за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кожи и с верхом из текстильных материалов:        пару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6406           Части обуви, включая верх обуви с                   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прикрепленной или неприкрепленной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внутренней подошвой; вкладные стельки,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подушечки под пятку и аналогичные съемные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предметы; гетры, гамаши и аналогичные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предметы, и их части: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             Головные уборы и их части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6506 10 100    Защитные головные уборы из пластика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6506 92 000    Головные уборы прочие, с подкладкой или            20,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без подкладки, с отделкой или без отделки: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3,5 ЕВРО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1 шт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             Зонты, солнцезащитные зонты, трости,               20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трости-сиденья, хлысты, кнуты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верховой езды и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             Обработанные перья и пух и изделия из них;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искусственные цветы; изделия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человеческого волоса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6702           Искусственные цветы ...                            20,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1 ЕВРО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             Изделия из камня, гипса, цемента, асбеста,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слюды или аналогичных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             Керамические изделия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6902           Кирпичи огнеупорные, блоки, плитки [черепица] беспошлинно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аналогичные огнеупорные керамические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строительные материалы, кроме изделий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кремнеземистой каменной муки или аналогичных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кремнеземистых пород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6908           Плиты для мощения, плитки облицовочные для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полов, печей, каминов или стен керамические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глазурованные; кубики керамические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глазурованные для мозаичных работ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аналогичные изделия, на основе или без нее: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6908 10 100    из обычной керамики                               20,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0,08 ЕВРО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6908 10 900    прочие                                            20,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0,08 ЕВРО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6908 90 210    не более 15 мм                                   20,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0,08 ЕВРО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6908 90 290    более 15 мм                                       20,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0,08 ЕВРО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6908 90 310    плитка двойная типа "шпальтплаттен"              20,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0,08 ЕВРО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1 кг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6908 90 910    каменная керамика                                20,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0,08 ЕВРО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6908 90 990    прочие                                           20,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0,08 ЕВРО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6909           Изделия керамические для лабораторных,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химических или для других технических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целей; керамические желоба, чаны 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аналогичные резервуары, используемые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сельском хозяйстве; керамические горшки,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банки [кувшины] и аналогичные изделия,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используемые для транспортировки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упаковки товаров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6910           Раковины, умывальники, консоли раковин,        20,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ванны, биде, унитазы, сливные бачки,      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писсуары и аналогичные санитарно-          0,24 ЕВРО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технические изделия из керамики:             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             Стекло и изделия из него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7009        Зеркала стеклянные, в рамках и без рам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мебели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10 000    Ампулы   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91,       Бутыли, бутылки, банки         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94*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7015 10 000    Стекла для корректирующих зрение очков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7017           Посуда стеклянная для лабораторных,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гигиенических или фармацевтических целей,     10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градуированная или неградуированная,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калиброванная или некалиброванная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19,       Ткани, включая ленты, из стекловолокна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7019 40 000,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7019 51,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7019 52 000,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7019 39 900 Стеклохолст, шириной более 300 см*            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             Жемчуг природный или культивированный,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драгоценные или полудрагоценные камни,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драгоценные металлы, металлы, лакированные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драгоценными металлами, и изделия из них;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бижутерия; монеты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7102 31 000    Природные необработанные алмазы,            беспошлинно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непромышленные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7105 10 000 Крошка и порошок из искусственных алмазов*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7117           Бижутерия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             Черные металлы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7210 20-       Прокат черных металлов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7210 90 900,   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7212 20-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7212 60 990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7217           Проволока из железа или нелегированной стали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             Изделия из черных металлов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10 100 Трубы бесшовные для нефте- и газопроводов    беспошлинно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наружным диаметром не более 168,3 мм,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предназначенные для работы в среде,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содержащей сероводород (H2S)1*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10 100 Трубы бесшовные для нефте- и газопроводов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наружным диаметром не более 168,3 мм,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стали с ударной вязкостью 2,5 кгс. м/см2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более при температуре испытания -400С и ниже,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изготовления соединительных деталей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газопроводов 1*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10 300 Трубы бесшовные для нефте- и газопроводов    беспошлинно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наружным диаметром более 168,3 мм, но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более 406,4 мм, из стали с ударной вязкостью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2,5 кгс. м/см2 и более при температуре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испытания -400С и ниже, для изготовления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соединительных деталей газопроводов 1*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10 300 Трубы бесшовные для нефте- и газопроводов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наружным диаметром более 168,3 мм, но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более 406,4 мм, предназначенные для работы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среде, содержащей сероводород (H2S) 1*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10 900 Трубы бесшовные для нефте- и газопроводов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наружным диаметром более 406,4 мм, из стали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ударной вязкостью 2,5 кгс.м/см2 и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 температуре испытания -400С и ниже,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изготовления соединительных деталей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газопроводов 1 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10 900 Трубы бесшовные для нефте- и газопроводов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наружным диаметром более 406,4 мм,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предназначенные для работы в среде,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содержащей сероводород (H2S)1*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21 000 Трубы бесшовные бурильные для бурения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нефтяных и газовых скважин из стали групп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прочности 105 и выше 1*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21 000 Трубы бесшовные бурильные для бурения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нефтяных и газовых скважин, предназначенные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работы в среде, содержащей сероводород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(Н2S), из стали групп прочности 95 и выше,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высокогерметичными газовыми резьбовыми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замковыми соединениями 1*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29 110 Трубы бесшовные обсадные и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насоснокомпрессорные для бурения нефтяных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газовых скважин из стали групп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прочности 110 и выше, наружным диаметром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 более 406,4 мм 1*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29 110 Трубы бесшовные обсадные и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насоснокомпрессорные для бурения нефтяных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газовых скважин, предназначенные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работы в среде, содержащей сероводород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(Н2S),наружным диаметром не более 406,4 мм,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стали групп прочности 75 и выше,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высокогерметичными газовыми резьбовыми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замковыми соединениями 1*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29     Трубы бесшовные обсадные для бурения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нефтяных и газовых скважин,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безмуфтовыми соединениями 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29 110 Трубы бесшовные обсадные для бурения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нефтяных и газовых скважин, наружным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диаметром 339,7 мм 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29 190 Трубы бесшовные обсадные для бурения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нефтяных и газовых скважин, наружным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диаметром 509 мм и более 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51        Холоднотянутые или холоднокатаные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(обжатые в холодном состоянии)*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51     Трубы холоднотянутые или холоднокатаные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(обжатые в холодном состоянии) прямые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легированной стали длиной не более 4,5 м 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51 190    Трубы бесшовные холоднотянутые или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холоднокатаные (обжатые в холодном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состоянии) длиной более 4,5 метров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7305 11 000 Трубы для нефте- и газопроводов прямошовные,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изготовленные методом дуговой сварки под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флюсом, внешним диаметром 530 мм и более,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стали с временным сопротивлением разрыву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(пределом прочности) 565 МПа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(что соответствует 57,6 кгс/мм2) и более 1*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7305 11 000 Трубы для нефте- и газопроводов прямошовные,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изготовленные методом дуговой сварки под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флюсом, внешним диаметром 530 мм и более,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стали с временным сопротивлением разрыву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(пределом прочности) 530 МПа (что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соответствует 54 кгс/мм2) и более и ударной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вязкостью металла 2,5 кгс/мм2 и более при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температуре испытания -34 О С и ниже 1*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7305 11 000 Трубы для нефте- и газопроводов прямошовные,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изготовленные методом дуговой сварки под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флюсом, внешним диаметром 530 мм и более,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стали с пределом текучести 290 МПа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(что соответствует 29,6 кгс/мм2) и выше,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предназначенные для работы в среде,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содержащей сероводород (H2S) 1*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7305 12 000 Трубы для нефте- и газопроводов прямошовные,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изготовленные методом электроконтактной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сварки токами высокой частоты (ТВЧ) внешним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диаметром более 406,4 мм, но не более 530 мм,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стали с временным сопротивлением разрыву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(пределом прочности) 530 МПа (что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соответствует 54 кгс/мм2) и более 1*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7305 20 100    Трубы сварные прямошовные обсадные для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бурения нефтяных и газовых скважин, наружным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диаметром 508 мм и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7306 40 910    Трубы холоднотянутые или холоднокатаные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(обжатые в холодном состоянии) сварные из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коррозионностойкой (нержавеющей) стали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7309 00        Резервуары, цистерны, сосуды, баки и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аналогичные емкости, из черных металлов,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любых веществ (кроме сжатого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сжиженного газа) вместимостью более 300 л,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облицовкой или термоизоляцией или без них,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без механического или теплотехнического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7311 00        Емкости для сжатого или сжиженного газа,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черных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10 820,   Канаты и тросы без покрытия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7312 10 840,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7312 10 860,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7312 10 880     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10 790    Крученная проволока, тросы, канаты, прочие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7316 00 000    Якоря, кошки и их части из черных металлов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7317 00        Гвозди, кнопки, чертежные кнопки, рифленые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гвозди, скобы (кроме включенных в товарную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позицию 8305) и аналогичные изделия,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черных металлов, с головками или без головок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других материалов, кроме изделий с медными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головками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7317 00 900 Шипы противоскольжения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7318        Винты, болты, гайки, глухари, ввертные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крюки, заклепки, шпонки, шплинты, шайбы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(включая пружинящие) и аналогичные изделия,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черных металлов для мебели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7323 93        Изделия столовые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7325 91 000,   Шары перемалывающие и аналогичные изделия для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7325 99 100,   мельниц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7325 99 910,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7325 99 990,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7326 11 000,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7326 19 100,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7326 19 900     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             Медь и изделия из нее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75             Никель и изделия из него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             Алюминий и изделия из него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7615 11 000,   Мочалки для чистки кухонной посуды,        10,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7615 19        из алюминия                                   0,5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             Свинец и изделия из него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79             Цинк и изделия из него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             Олово и изделия из него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             Прочие недрагоценные металлы;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металлокерамика; изделия из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8103           Тантал и изделия из него, включая отходы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лом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8105 10 100    Штейн кобальтовый и прочие промежуточные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продукты металлургии кобальта; кобальт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необработанный, порошки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8111 00        Марганец и изделия из него, включая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отходы и 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8112 11     Бериллий необработанный; отходы и лом; порошки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             Инструменты, ножевые изделия, ложки и вилки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недрагоценных металлов, их части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недрагоценных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8201           Инструмент ручной: лопаты штыковые и совковые,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мотыги, кирки, тяпки, вилы и грабли; топоры,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секачи и аналогичный рубящий инструмент;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секаторы всех видов; косы, серпы, ножи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сенокосилок, ножницы садовые, клинья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раскалывания древесины и прочий инструмент,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используемый в сельском хозяйстве,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садоводстве или лесном хозяйстве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8202           Пилы ручные (ножовки); полотна для пил всех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типов (включая полотна для продольной резки,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прорезывания пазов или беззубые)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8203           Напильники, надфили, рашпили, клещи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(включая кусачки), плоскогубцы, пассатижи,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пинцеты, щипчики, ножницы для резки металла,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устройства трубоотрезные, ножницы болторезные,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пробойники и аналогичный ручной инструмент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8204           Ключи гаечные ручные (включая гаечные ключи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торсиометрами, но исключая воротки);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сменные головки для гаечных ключей,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ручками или без них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8205           Инструмент ручной (включая алмазные стеклорезы),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другом месте не поименованный; лампы паяльные;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тиски, зажимы и аналогичные изделия, кроме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принадлежностей и частей станков; наковальни,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горны переносные, абразивные круги с опорными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рамами или ножным приводом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8206 00 000    Инструмент из двух или более товарных позиций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8202-8205, в наборах, предназначенных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розничной продажи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8207           Инструмент сменный ручной, с механическим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приводом или без него или для станков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(например, для прессовании, штамповки,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нарезания резьбы, сверления, расточки,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прошивки, фрезерования, токарной обработки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завинчивания), включая инструмент для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волочения или экструдирования металла,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инструмент для бурения скальных пород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грунтов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8208           Ножи и режущие лезвия для машин или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механических приспособлений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8209 00        Пластины, бруски, наконечники и аналогичные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изделия для инструмента, не установленные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 нем, из металлокерамики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8210 00 000    Устройства ручные механические массой 10 кг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менее для приготовления, обработки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подачи пищи и напитков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8211           Ножи с режущими лезвиями, пилообразными или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нет (включая ножи для обрезки деревьев),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 ножей, классифицируемых в товарной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позиции 8208, и лезвия для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8212           Бритвы и лезвия для них (включая заготовки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лезвий)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8213 00 000    Ножницы портновские и аналогичные ножницы,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лезвия для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8214           Изделия режущие прочие (например, машинки для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стрижки волос, специальные ножи для мясников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специальные кухонные ножи и сечки,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ножи для бумаги);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маникюрные и педикюрные наборы и инструменты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(включая пилки для ногтей)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8215           Ложки, вилки, половники, шумовки, лопаточки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тортов, ножи для рыбы, масла, щипцы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сахара и аналогичные кухонные или столовые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приборы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             Прочие изделия из недрагоценных металлов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8301 30 000    Замки, предназначенные для установки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мебели   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8302 10,    Шарниры, ролики, используемые для мебели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8302 20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8302 42 100    Крепежная арматура, фурнитура и аналогичные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детали, прочие, применяемые в мебели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гражданской авиации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8302 42 900,Крепежная арматура, фурнитура и аналогичные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8302 49 900    детали, применяемые в мебели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8309           Пробки, колпачки и крышки (включая корончатые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пробки, завинчивающиеся колпачки и пробки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устройством для разливки), закупорочные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крышки для бутылок, заглушки нарезные,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оболочки пробок, пломбы и прочие упаковочные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принадлежности, из недрагоценных металлов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             Реакторы ядерные, котлы, оборудование и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механические устройства;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8407 33 100 Двигатели для промышленной сборки: тракторов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управлением рядом идущим водителем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субпозиции 870110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8413 70 210,   Насосы центробежные погружные одноступенчатые,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8413 70 290,   многоступенчатые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8413 70 910,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8413 70 990     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8422 11        Бытовые посудомоечные машины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8423           Оборудование для взвешивания товаров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(кроме весов, чувствительностью 0,05 гр 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выше), включая весы, оборудованные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устройствами для подсчета и контроля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массы товаров, разновесы для весов всех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типов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8424 10        Огнетушители заряженные или незаряженные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10 100    Плуги отвальные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29 100    Рыхлители и культиваторы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29 300    Бороны     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30 190    Сеялки прочие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8450           Бытовые стиральные машины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8450 90)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8452 10        Швейные машины бытовые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8458 11 200    Станки токарные металлорежущие многоцелевые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8471           Вычислительные машины и их блоки; магнитные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         или оптические считывающие устройства,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8471 50-       машины для переноса данных на носители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8471 90)       информации в кодированной форме и машины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обработки подобной информации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             Регуляторы сжиженных газов (типа РДСГ-1,2),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8481 10 990    предназначенные для автоматического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поддерживания в заданных пределах давления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паров газов, отбираемых из баллонов объемом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5л, 12 л, 27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             Клапаны (типа КБ-8,5), применяемые в качестве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8481 10 990    запорного устройства на баллонах вместимостью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 л, 12 л, 27 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8482 50 000-   Подшипники     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8482 80 000    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             Электрические машины и оборудование,      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их части; звукозаписывающая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звуковоспроизводящая аппаратура; аппаратура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записи и воспроизведения телевизионного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изображения и звука; их части и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10        Аккумуляторы свинцовые, используемые для   15,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запуска поршневых двигателей                   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 1 шт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90 100    части для гражданской авиации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90 910    Пластины для аккумуляторов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90 930    сепараторы 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90 980    прочие     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8509, 8510,    Электробытовые приборы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8517 19 900    Аппараты телефонные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8520 33        Магнитофоны и прочая звукозаписывающая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аппаратура кассетного типа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8521 10 100    Аппаратура видеозаписывающая или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видеовоспроизводящая на магнитной ленте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8525 40        Видеокамеры                                       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8527        Бытовая аппаратура для радиовещания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           Аппаратура приемная для телевизионной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связи, совмещенная или не совмещенная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радиовещательным приемником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аппаратурой, записывающей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воспроизводящей звук или изображение;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видеомониторы и видеопроекторы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12,       Аппаратура приемная для телевизионной      10, 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13        связи, совмещенная или не совмещенная с       20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радиовещательным приемником или               за 1 шт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аппаратурой, записывающей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воспроизводящей звук или изображение,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цветного, черно-белого или другого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монохромного изображения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12 560    Аппаратура приемная для телевизионной      10,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связи, цветного изображения с встроенной       40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трубкой, с соотношением длин сторон            за 1 шт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экрана; ширина/высота меньше 1,5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размером диагонали экрана более 52 см.,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но не более 72 см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12 580    Аппаратура приемная для телевизионной      10,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связи, цветного изображения с встроенной       40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трубкой, с соотношением длин сторон            за 1 шт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экрана; ширина/высота меньше 1,5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размером диагонали экрана более 72 см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             Железнодорожные или трамвайные локомотивы,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подвижной состав и их части; путевое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оборудование и устройства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железнодорожной или трамвайной сети и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части; механическое (включая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электромеханическое) сигнальное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оборудование всех видов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8609 00        Контейнеры (включая емкости для перевозки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жидких грузов), специально предназначенные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оборудованные для перевозки одним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несколькими видами транспорта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             Средства наземного транспорта,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железнодорожного или трамвайного подвижного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состава, и их части и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8701           Тракторы (кроме тракторов товарной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позиции 8709)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8701 30 000    Тракторы гусеничные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8701 90 900    Тракторы прочие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8702           Моторные транспортные средства,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предназначенные для перевозки 10 человек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более, включая водителя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           Автомобили легковые и прочие моторные      10,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транспортные средства, предназначенные для     0,1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перевозки людей (кроме моторных транспортных   за 1 куб.см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средств товарной позиции 8702)             объема двигателя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включая грузо-пассажирские автомобили-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фургоны и гоночные автомобили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21 101,   Автомобили, специально предназначенные для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8703 21 901,                    2,3     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22 191,   медицинских целей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8703 22 901,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8703 23 199,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8703 23 909,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8703 24 101,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8703 24 901,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8703 31 101, 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8703 31 901, 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8703 32 191,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8703 32 901,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8703 33 191,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8703 33 901,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8703 90 101,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8703 90 901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8704           Моторные транспортные средства для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перевозки грузов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8705           Моторные транспортные средства специального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назначения, кроме используемых для перевозки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пассажиров или грузов (например, автомобили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грузовые аварийные, автокраны, пожарные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транспортные средства, автобетономешалки,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автомобили для уборки дорог, поливомоечные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автомашины, автомастерские, автомобили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рентгеновскими установками)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8705 10 00     Автокраны  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8706 00        Шасси с установленными двигателями для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моторных транспортных средств товарных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позиций 8701 - 8705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8707           Кузова (включая кабины) для моторных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транспортных средств товарных позиций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8701 - 8705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8707 90 900 Кабины для сборки грузовых автомобилей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общей массой более 20 тонн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8708           Части и оборудование моторных транспортных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средств, товарных позиций 8701-8705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8709           Транспортные средства промышленного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назначения, самоходные, не оборудованные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подъемными или погрузочными устройствами,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используемые на заводах, складах, в портах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аэропортах для перевозки грузов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короткие расстояния; тягачи, используемые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 платформах железнодорожных станций;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части вышеназванных транспортных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8710 00 000    Танки и прочие боевые самоходные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бронированные транспортные средства,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вооружением или без вооружения,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8711           Мотоциклы (включая мопеды) и велосипеды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установленным вспомогательным двигателем,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колясками или без них, коляски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8712 00        Велосипеды двухколесные и прочие виды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велосипедов (включая трехколесные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велосипеды для доставки грузов) без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двигателя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8713           Коляски инвалидные, оснащенные или не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оснащенные двигателем или другими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механизмами для передвижения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8714           Части и принадлежности к транспортным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средствам товарных позиций 8711-8713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8715 00        Коляски детские и их части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8716           Прицепы и полуприцепы; другие несамоходные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транспортные средства;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8716 20        Прицепы и полуприцепы самозагружающиеся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саморазгружающиеся для сельского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8716 90        Части: шасси, кузова, оси, прочие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             Летательные аппараты, космические аппараты,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8802 40 100    Летательные аппараты, гражданские с массой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пустого снаряженного аппарата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15 000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8803           Части летательных аппаратов товарной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позиции 8801 или 8802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89             Суда, лодки и другие плавучие средства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             Инструменты и аппараты оптические,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фотографические, кинематографические,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измерительные, контрольные,прецизионные,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медицинские или хирургические;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30 000    Линзы контактные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40 410    Линзы для очков из стекла для коррекции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зрения, обработанные с обеих сторон,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однофокальные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40 490    Линзы для очков из стекла для коррекции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зрения, обработанные с обеих сторон,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50 410    Линзы для очков из прочих материалов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коррекции зрения, обработанные с обеих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сторон, однофокальные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50 490    Линзы для очков из прочих материалов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коррекции зрения, обработанные с обеих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сторон,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9002           Линзы, призмы, зеркала и прочие оптические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элементы, из любого материала, в сборе,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являющиеся частями инструментов и приборов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приспособлениями для них, кроме таких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элементов из оптически необработанного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стекла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9003 19 100    Оправы и арматура из драгоценного металла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катаного драгоценного металла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9004           Очки, защитные очки и аналогичные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оптические приборы, корректирующие,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защитные или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 20 000    Фотокамеры типа используемых для переноса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изображения документов на микрофильмы,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микрофиши или другие микроносители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 30 000    Фотокамеры, специально предназначенные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подводной съемки, аэрофотосъемки или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медицинского или хирургического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обследования внутренних органов; камеры,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позволяющие проводить сличение, для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судебных или криминалистических целей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 91 000    Части и принадлежности для фотокамер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9007 91 000-   Части и принадлежности для киноаппаратов и для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9007 92 000    кинопроекторов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9008 90 000    Части и принадлежности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9009           Фотокопировальные машины с оптической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системой или контактного типа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термокопировальные машины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9010           Аппаратура и оборудование для фото-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кинолабораторий (включая аппаратуру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проецирования или нанесения изображений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схем на сенсибилизированные полупроводниковые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материалы), в другом месте данной группы не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поименованные; негатоскопы; экраны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проекционные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9011           Микроскопы оптические сложные, включая       беспошлинно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микроскопы для микрофотосъемки,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микрокиносъемки или микропроецирования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9012           Микроскопы, кроме оптических; аппараты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дифракционные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9013           Устройства на жидких кристаллах, кроме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изделий, более точно описанных в других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товарных позициях; лазеры, кроме лазерных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диодов; приборы и инструменты оптические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прочие, в другом месте данной группы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поименованные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9014           Компасы для определения  направления;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навигационные приборы и инструменты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9015           Приборы и инструменты топографические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(включая фотограмметрические),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гидрографические, океанографические,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гидрологические, метеорологические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геофизические, кроме компасов; дальномеры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9016 00        Весы чувствительностью 0,05 г или более,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разновесами или без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9018           Приборы и устройства, применяемые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медицине, хирургии, стоматологии или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ветеринарии, включая сцинтиграфическую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аппаратуру, аппаратура электромедицинская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прочая и приборы для исследования зрения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9018 20 000 Солярии *      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9019           Аппаратура для механотерапии; аппараты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массажные, аппаратура для психологических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тестов на профессиональную пригодность;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аппаратура для озоновой, кислородной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аэрозольной терапии, искусственного дыхания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прочая терапевтическая дыхательная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9019 10 900 Гидромассажные ванны и душевые кабины*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9020 00        Оборудование дыхательное прочее и газовые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маски, кроме защитных масок, без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механических деталей и сменных фильтров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9021           Приспособления ортопедические, включая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костыли,хирургические ремни и бандажи;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шины и прочие приспособления для лечения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переломов; части тела искусственные;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аппараты слуховые и прочие приспособления,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которые носятся на себе, с собой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импланируются в тело для компенсации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недоразвития органа или его утери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9022           Аппаратура, основанная на использовании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рентгеновского, альфа-, бета-, или гамма-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излучении, предназначенная или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предназначенная для медицинского,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хирургического, стоматологического или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ветеринарного использования, включая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аппаратуру рентгенографическую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радиотерапевтическую, рентгеновские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трубки и прочие генераторы рентгеновского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излучения, генераторы высокого напряжения,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щиты и пульты управления, экраны, столы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обследования или лечения, кресла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9023 00        Приборы, аппаратура и модели,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предназначенные для демонстрационных целей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(например, при обучении или экспонировании),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непригодные для другого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9024           Машины и приборы для испытаний на твердость,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прочность, растяжение и сжатие, эластичность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другие механические свойства материалов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(например, металлов, древесины, текстильных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материалов, бумаги, пластмасс)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9025           Ареометры и аналогичные приборы, действующие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 погружении в жидкость, термометры,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пирометры, барометры, гигрометры и психрометры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записывающим устройством или без записывающего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устройства, любые комбинации этих приборов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9026           Приборы или аппаратура для измерения или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контроля расхода, уровня, давления или других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переменных характеристик жидкостей или газов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(например, расходомеры, указатели уровня,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манометры, тепломеры), кроме приборов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аппаратуры, товарной позиции 9014,9015,9028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9032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9026 10     Приборы и аппаратура для измерения или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контроля расхода и уровня жидкостей,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предназначенные для работы в среде,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содержащей сероводород (H2S) 1*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           Приборы и аппаратура для физического или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химического анализа (например, поляриметры,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рефрактометры, спектрометры, газо- или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дымоанализаторы), приборы и аппаратура для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измерения или контроля вязкости, пористости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расширения, поверхностного натяжения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аналогичные; приборы и аппараты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измерения или контроля количества тепла,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звука или света (включая экспонометры),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микротомы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 50 000    Приборы и аппаратура, основанные на действии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оптического излучения (ультрафиолетового,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видимой части спектра, инфракрасного),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 80 150    Аппаратура для измерений физических свойств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полупроводниковых материалов или нанесенных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изолирующих и проводящих слоев в процессе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изготовления полупроводниковых пластин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9028           Счетчики подачи или производства газа,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жидкости или электроэнергии, включая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калибрующие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9028 30 110    Счетчики электроэнергии для переменного    20,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тока однофазные                                 4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шт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9028 90 100    Части и принадлежности для счетчиков         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электроэнергии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           Осциллоскопы, анализаторы спектра, прочие    беспошлинно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приборы и аппаратура для измерения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контроля электрических величин, кроме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измерительных приборов товарной позиции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9028; приборы и аппаратура для обнаружения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измерения альфа-, бета-, гамма-,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рентгеновского, космического или прочих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ионизирующих излучений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39 100    для гражданской авиации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9030 39 300 Приборы специализированные электронные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настройки телевизоров*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9030 39 300 прочие    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39 910    вольтметры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39 990    прочие    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90        Части и принадлежности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9031 80 310 Приборы, приспособления и машины для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измерения или контроля геометрических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величин, используемые для производства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дизелей мощностью свыше 200 кВт *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9032           Приборы и аппаратура для автоматического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регулирования или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9033 00 000    Части и принадлежности (в другом месте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данной группы не поименованные) к машинам,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приборам, инструментам или аппаратуре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группы 90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9033 00 000 Части и принадлежности к медицинскому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оборудованию*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             Часы всех видов и их части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9113 10        Ремешки, ленты и браслеты для часов из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драгоценного металла, предназначенных         1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ношения на себе или с собой,             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их части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             Инструменты музыкальные; их части и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9201 10        Пианино   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9207           Музыкальные инструменты, у которых звук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производится или должен быть усилен с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помощью электричества (электро-музыкальные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инструменты)(например, органы, гитары,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аккордеоны)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93             Оружие и боеприпасы; их части и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             Мебель; постельные принадлежности,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матрацы, матрацные основы, диванные подушки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аналогичные набивные принадлежности мебели;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лампы и осветительное оборудование, в другом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месте не поименованные; световые указатели,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табло и аналогичные изделия; сборные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строительные конструкции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9402        Мебель медицинская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             Игрушки, игры и спортивный инвентарь; их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части и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9504 40 000    Карты игральные    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9504 90 900 Специальные столы и изделия для казино*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9507           Удочки рыболовные, крючки и прочие снасти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рыбной ловли с использованием лесы;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сети рыболовные, сети для мотылей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аналогичные сети; приманки в виде муляжей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птиц (кроме указанных в товарной позиции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9208 или 9705) и прочие принадлежности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охоты или стрельбы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             Разные готовые изделия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97             Произведения искусства, предметы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коллекционирования и антиквариат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*Номенклатура товаров определяется как кодом, так и наименованием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Технические параметры и назначение для работы при установленных температурах и среде, содержащей сероводород (Н2S), должны быть подтверждены соответствующей записью: для машин и оборудования - в паспорте, для труб - в сертификате заводских испытаний.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ввозе транспортных средств, с момента изготовления которых прошло более 10 лет, независимо от величины пробега, уплачивается таможенная пошлина в размере 15 процентов от таможенной стоимости транспортного средства.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Автомобиль, специально предназначенный для медицинских целей,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должен быть оснащен носилками для транспортировки больного, медицинской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аппаратурой, приспособлениями для ее крепления, иметь специальные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опознавательные знаки и соответствующую звуковую и световую сигнализацию,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 также иметь возможность транспортировать больного на устанавливаемых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нем медицинских носилках.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Абрамова Т.М)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