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847b" w14:textId="8e78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введении в действие Закона Республики Казахстан "О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2001 года N 910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находящийся в Мажилисе Парламента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железнодорожном транспорте", внесенный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 от 17 ноября 2000 года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