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6e4c" w14:textId="fcc6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развития национальных систем стандартизации и сертификации Республики Казахстан на 2001-2002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2001 года N 913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7 марта 2000 года N 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Программы действий Правительства Республики Казахстан на 2000-2002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национальных систем стандартизации и сертификации Республики Казахстан на 2001-2002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4 июля 2001 года N 913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Программа развития национальных систем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стандартизации и сертификации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 2001-2002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1. Паспорт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 Программа развития национальных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стандартизации и сертификации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на 2001-2002 годы (далее - Программа)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    Указ Президента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разработки                 января 1998 года N 3834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U983834_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реализации стратегии развития Казахстана до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2030 года" и постановление Правительства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 от 7 марта 2000 года N 367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P000367_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мероприятий по реализации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Программы действий Правительства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на 2000-2002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                   Министерство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разработчик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  Создание условий для перехода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 к международной практике разработки,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принятия и применения стандартов и оценки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соответствия: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переход от обязательной к добровольной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применения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создание системы технических регламентов;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гармонизация нормативных документов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с международными требованиями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                   1) Анализ существующих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                2) разработка нормативной правовой базы.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            Реализация Программы с 2001 по 2002 годы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 разработана в соответствии с постановлением Правительства Республики Казахстан от 7 марта 2000 года N 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>"О Плане мероприятий по реализации Программы действий Правительства Республики Казахстан на 2000-2002 годы" в развитие Послания Президента страны народу Казахстана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"Казахстан - 2030".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является продолжением "Программы совершенствования государственных систем стандартизации и сертификации Республики Казахстан на 1998-2000 годы", утвержденной постановлением Правительства Республики Казахстан от 2 октября 1998 года N 991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P980991_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краткосрочная и охватывает период с 2001 по 2002 годы. Предложенные мероприятия Программы имеют долгосрочный характер и будут реализовываться в последующих программах.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направлена на дальнейшее реформирование и совершенствование действующих в республике государственных систем стандартизации и сертификации, создание необходимых условий для перехода на международную практику разработки, принятия, применения стандартов и систем управления качеством, создания в республике признаваемой в зарубежной практике системы оценки соответствия продукции, процессов (работ)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созданы государственные системы стандартизации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1999 году приняты Законы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Z990433_ </w:t>
      </w:r>
      <w:r>
        <w:rPr>
          <w:rFonts w:ascii="Times New Roman"/>
          <w:b w:val="false"/>
          <w:i w:val="false"/>
          <w:color w:val="000000"/>
          <w:sz w:val="28"/>
        </w:rPr>
        <w:t>"О стандартизации"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сертификации", в развитие которых разработаны и внедрены комплексы государственных стандартов, регламентирующих основные положения систем стандартизации и сертификации, порядок организации и проведения работ по стандартизации и сертификации, определены органы по стандартизации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Проводятся работы по подготовке организаций к внедрению систем управления качеством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формируется система аккредитации, гармонизированная с международными нормами. Разработаны основные положения системы и порядок аккредитации органов по сертификации, испытательных и поверочных лабораторий.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Государственный фонд стандартов Республики Казахстан (далее - ГФС РК), насчитывающий свыше 30 тысяч наименований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перед республикой стоят новые задачи, требующие развития и совершенствования государственных систем стандартизации и сертификации путем перехода к международной практике работ в области стандартизации и сертификации: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ГФС РК, оснащение и развитие информационного обеспечения по взаимодействию со Всемирной торговой организацией (далее - ВТО) и предоставление информации, уведомлений и соответствующей документации, касающейся стандартов и процедур сертификации, на запросы стран - членов ВТО и заинтересованных лиц с возложением этих функций на Республиканское государственное предприятие "Казахстанский институт стандартизации и сертификации (КазИнСт)" Комитета по стандартизации, метрологии и сертификации Министерства экономики и торговли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прямое применение международных стандартов ИСО, МЭК, МОЗМ;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международных и региональных организаций и технических комитетов по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законодательство республики, обеспечивающее разработку и принятие технических регламентов, устанавливающих обязательные требования к безопасности продукции, процессов (работ)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государственных стандартов и классификаторов технико-экономической информации, гармонизированных с международными стандартами по приоритетным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международных, региональных и национальных стандартов, необходимых для гармонизации с международными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внедрения систем качества в соответствии с международными стандартами ИСО серии 9000 и 14000 на предприятиях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автоматизация системы управления ресурсами ГФС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национальных систем стандартизации и сертификации разрешит проблемы, связанные с вопросами разработки нормативных документов, гармонизированных с международными требованиями по приоритетным направлениям, совершенствования форм и методов стандартизации, систем классификации и кодирования, изменения процедур сертификации продукции и аккредитации.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Программы производится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и грантов технической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 Цель и задачи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Целью Программы является создание условий для перехода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на международную практику разработки, принятия и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стандартов и оценки 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Задачами Программы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защита внутреннего рынка от некачественной и потенциально опасной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доступа отечественной продукции на внешний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устранение технических барьеров в торговле;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охрана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ГФС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5. Основные направления и механизм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реализации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Основными направлениями Программы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формирование системы технических регламентов;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и развитие государственной системы стандартизации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приоритетным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системы классификации и кодирования технико-экономической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штрихового кодирования;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системы каталогизации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государственной системы сертификации и системы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подготовка и повышение квалификации специалистов по стандартизации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международное сотрудничество.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Механизм реализации Программы включает в себя: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организационные мероприятия, обеспечивающие планирование, реализацию и контроль за исполнением предусмотренных Программой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методологические мероприятия, позволяющие гармонизировать положения государственных систем стандартизации и сертификации с международными нормами 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мероприятия, обеспечивающие создание информационных систем в республике на основе внедрения новейших технологий с соблюдением требований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мероприятия дадут возможность эффективно производить конкурентоспособную продукцию за счет снижения затрат на разработку нормативных документов, а также для выпуска качественной продукции и устранения технических барьеров в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Комитет по стандартизации, метрологии и сертификации Министерства экономики и торговли Республики Казахстан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Z990433_ </w:t>
      </w:r>
      <w:r>
        <w:rPr>
          <w:rFonts w:ascii="Times New Roman"/>
          <w:b w:val="false"/>
          <w:i w:val="false"/>
          <w:color w:val="000000"/>
          <w:sz w:val="28"/>
        </w:rPr>
        <w:t>"О стандартизации"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сертификации" возлагается проведение единой политики по совершенствованию государственных систем стандартизации, сертификации и координация работ в области стандартизации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реализации Программы предполагается участие центральных исполнительных органов, а также юридических лиц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 Формирование системы технических регламентов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международной практике вопросы безопасности продукции, процессов (работ) и услуг регулируются техническими регламентами, к которым относятся законы, директивы, предписания и другие документы прямого действия, устанавливающие нормы безопасности самостоятельно или в совокупности с другими документами, в том числе стандартами, если на них имеются ссылки в технических регламентах.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формированию системы технических регламентов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практики принятия европейских директив;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порядка разработки, согласования, утверждения и изложения технических регламентов, процедур применения международных и национальных технических регламентов зарубежных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взаимосвязи технических регламентов, стандартов и других нормативных документов по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перечня документов, предлагаемых в качестве основы для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системы технических регламентов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формирование и введение разделов нормативного и метрологического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в разрабатываемые отраслевые планы, программы, социальные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5.2. Совершенствование и развитие государственной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стандартизации по приоритетным направлениям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Приоритетными направлениями в развитии нормативной базы республики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обеспечении соответствия международным требованиям определены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отрасли экономики и виды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топливно-энергетический комплекс;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охрана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сельское хозяйство и пищевая промышленность;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телекоммуникация;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здравоохранение;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Мероприятия предусматривают: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совершенствование нормативного обеспечения в области стандартизации, метрологии и сертификации, гармонизацию государственных стандартов с международными нормами 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прямое применение международных стандартов ИСО и МЭК;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экспертизу переводов нормативных документов Республики Казахстан на государственный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нормативной базы государственной системы стандартизации в актуализированном состоянии и ориентирование ее на развитие в республике структуры малого и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форм государственного надзора и формирование современных правовых основ государственного контроля и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отраслевых стандартов бывшего СССР и приведение их в соответствие с требованиями законодательных актов Республики Казахстан и требованиями ВТО для производства конкурентоспособной продукции и устранения технических барьеров в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технических комитетов по стандартизации по отраслям;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каталогов, указателей нормативных документов, действующих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унифицированной нормативной и научно-методической базы для разработки систем качества 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адаптацию международных стандартов ИСО серии 9000 и 14000 к условиям производства продукции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Развитие системы классификации и кодирования технико-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экономической информации и штрихового кодирования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Систематизация и регулирование работ по совершенствованию системы классификации и кодирования технико-экономической информации и штрихового кодирования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взаимодействия государственных органов по разработке и ведению классификаторов, их утверждению и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состава и структуры государственных классификаторов;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классификацией таких областей, как социальная сфера банковская и финансовая деятельность, классификация основных средств (фондов);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инфраструктуры системы и закрепление ведения классификаторов за компетентными организациями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постоянную актуализацию отечественных классификаторов и их гармонизацию с международными системами классификации, детализацию системы классификации продукции на национальном уровне в рамках международных требований;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анализ и развитие нормативно-правовой базы применения 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штрихового кодирования.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5.4. Создание системы каталогизации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Мероприятия по развитию системы каталогизации предусматривают: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определение порядка ведения системы каталогизации,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республиканских, региональных, областных и городских баз данных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производимой в республике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специального оборудования для ведения баз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разработка каталожных листов и их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и ведение каталогов продукции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5.5. Развитие государственной системы сертификации и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Основные мероприятия направлены на обеспечение признания государственной системы сертификации в аналогичных международной и региональных системах и создание условий для перехода к международным и европейским моделям оценки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правовой базы государственной системы сертификации и аккредитации органов по сертификации и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нормативных документов по сертификации и гармонизацию их с международными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сети органов по сертификации и лабораторий в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к международным соглашениям в области сертификации и аккредитации, вхождение в международные и региональные системы сертификации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с соответствующими международными и национальными организациями по сертификации и аккредитации с целью взаимного признания результатов оценки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5.6. Совершенствование Государственного фонда стандартов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развитие ГФС РК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международных и европейских технических регламентов и стандартов, использование их в качестве основы при разработке и пересмотре государственных стандартов и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от органов государственного управления информации и обязательного экземпляра технических регламентов - документов, устанавливающих нормы безопасности продукции, процессов (работ) и услуг для жизни и здоровья людей, имущества,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и развитие информационного обеспечения по взаимодействию с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и внедрение новых информационных технологий в процесс оперативного информационного обмена в области стандартизации, метрологии и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автоматизацию услуг ГФС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5.7. Подготовка и повышение квалификации специалистов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подготовки и повышения квалификации специалистов по стандартизации и сертификации в настоящее время решаются через существующую систему базовых и специальных циклов обучения в учреждениях системы образования республики и сеть специализированных организаций и институтов по согласованным с Комитетом по стандартизации, метрологии и сертификации Министерства экономики и торговля РК (далее - Комитет) планам и программам.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единой политики в вопросах подготовки и повышения квалификации специалистов по стандартизации и сертификации и разработки обучающих программ, методического и наглядного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 Республике Казахстан системы подготовки экспертов-аудиторов по системам качества, экспертов по стандартизации и определение квалификационных требований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совместно с Министерством образования и науки Республики Казахстан мероприятий по развитию системы преподавания дисциплин по стандартизации и сертификации в учреждениях системы образования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программы повышения квалификации преподавательского состава учреждений системы образования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и развитие сотрудничества с международными и региональными организациями по подготовке специалистов и экспертов-аудиторов в области стандартизации, сертификации и систем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5.8. Международное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международного сотрудничества предусматривает участие в Межгосударственном совете по стандартизации, метрологии и сертификации (МГС), в Технических Комитетах Международной Организации по Стандартизации (ИСО), вступление в члены Международной Электротехнической Комиссии (МЭК).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объемы торгового обмена со странами Европейского Союза, необходимо совместно с членами Межгосударственного совета по стандартизации и соответствующими организациями Европы найти решение вопросов применения в странах СНГ европейских стандартов и норм и их централизованного приобретения (обеспечения).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Большое внимание будет уделяться изучению опыта работы национальных органов по стандартизации и аккредитации в зарубежных странах с целью его возможного внедрения на территории Казахстана, а также привлечения международных и национальных организаций промышленно-развитых стран мира для проведения семинаров и обучения специалистов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5.9. Создание Государственного кадастра моделей гражданского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служебного оружия и патронов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специального оборудования и лицензионного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перечня моделей гражданского и служебного оружия и патронов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ведение Государственного кадастра моделей гражданского оружия и патронов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данных мероприятий будет влиять на регулирование правоотношений, возникающих при обороте гражданского и служебного оружия, направленных на защиту граждан, их собственности, обеспечение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мероприятий Программы производится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Для реализации Программы в 2001-2002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предполагаемая сумма составляет 129 600 тысяч тенге. Ежегодные объемы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уточняются в соответствии с объемами, предусматриваемыми в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бюджете по соответствующей бюджетной программе.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Таблица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мероприятий       ! Финансовые затраты на реализацию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 Программы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   Всего     !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             !--------------------------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             !  2001 г.   !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Финансирование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1) разработка и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международных, региональных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национальных стандартов,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технических регламентов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классификаторов промышлен-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но-развитых стран мира,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том числе оплата членских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взносов в Международную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организацию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стандартизации (ИСО);              80 000     20 000     60 000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2) прикладные научные исследо-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вания в области качества;           3 100        700      2 400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3) создание и ведение "Каталогов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продукции Республики Казахстан";    8 000      4 000      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4) оснащение и развитие инфор-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мационного обеспечения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взаимодействию с ВТО;              24 100      9 500     14 600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5) разработка, ведение, издание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моделей гражданского и слу-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жебного оружия и патронов 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нему;                               6 000      2 000      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6) автоматизация ГФС РК.               8 400        -        8 400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ИТОГО                         129 600     36 200     93 400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 финансирование за счет грантов технической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7. Ожидаемый результат от реализации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 мероприятий Программы обеспечит условия для повышения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конкурентоспособности, качества и безопасности отечественной продукции,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процессов (работ) 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Ожидаемый результат от реализации Программы должен способствовать: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повышению конкурентоспособности продукции на внешнем и внутреннем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устранению технических барьеров в торговле;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защите населения и рынка государства от недоброкачественной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потенциально опасной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защите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развитию экспорта и расширению объемов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широкому внедрению современных методов управления и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на основе отечественных и международных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улучшению технико-экономических показателей работы промышленного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комплекса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улучшению потребительских свойств всех видов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План мероприятий по реализации Программы развития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национальных систем стандартизации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 на 2001-2002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 !  Наименование мероприятия    !Форма      !Исполнители  !Срок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   !завершения !            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8.1. Формирование системы технических регламентов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8.1.1. Подготовить проекты           Проекты       МЭТ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Законов РК: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"О внесении изменений в               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 РК "О стандартизации"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"О внесении изменений в           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 РК "О сертификации"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8.1.2. Определить порядок раз-       Нормативные   МЭТ, МТСЗН,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работки, согласования,        документы     МЭМР, МСХ,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утверждения, содержания                     МГД, МОН,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изложения технических                     МТК, МПРООС,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регламентов, процедур                       АЧС, АЗО,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применения международных            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национальных технических                  стандартизации,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регламентов зарубежных                     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стран                                      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МЭТ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Комитет)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8.1.3. Определить порядок            Нормативные   Комитет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формирования разделов        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(мероприятий) по норма-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тивному и метрологическому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обеспечению государственных,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отраслевых, региональных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научно-технических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8.2. Совершенствование и развитие государственной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стандартизации по приоритетным направлениям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8.2.1. Разработать планы работ       Приказы       Комитет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государственной            Комитета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стандартизации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приоритетных направлений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8.2.2. Заверять нормативные          Заключения    Комитет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документы на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ном языке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8.2.3. Провести анализ действующих   Приказы       МЭТ, МСХ,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государственных стандартов    министерств   АЗО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предмет разграничения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них обязательных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рекомендуемых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(на продукты 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сельскохозяйственные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продукты, предметы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здравоохранения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санитарии)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8.2.4. Разработать комплекс          Нормативные   МЭМР, МЭТ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нормативных документов        документы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 качеств нефти,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требованиям к нефтегазовым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трубопроводам,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8.2.5. Разработать нормативные       Нормативные   МЭМР, МЭТ      2001-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документы, регламентирующие   документы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показатели надежности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требования безопасной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эксплуатации топливно-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энергетического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8.2.6. Разработать ведомственные     Программы     МЭТ,     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программы по пересмотру                     министерства,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отраслевых стандартов и                     ведомства,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переработке их в                       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нормативные документы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стандартизации"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8.2.7. Создать технические           Приказы       МЭТ, МЭМР,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комитеты по стандартизации    Комитета      МСХ, АЗО,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топливно-энергетическом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комплексе, ветеринарии,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здравоохранении.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8.2.8. Разработать региональные      Региональные  Акиматы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программы внедрения систем    программы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качества на предприятиях                    г.Астаны,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8.2.9. Обеспечить проведение         Отчет         МЭТ,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исследований и анализа                      Комитет,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эффективности совместного              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применения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стандартов ИСО серии 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международных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ИСО серии 14000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Казахстан,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рекомендации по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применению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8.2.10. Оказать практическую помощь  Методические  Комитет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внедрению: систем          рекомендации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качества в организациях,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изготавливающих основные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виды экспортной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станской продукции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базе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стандартов ИСО серии 9000;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системы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среды в организациях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потенциально опасным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производством,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соответствии с между-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народными стандартами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ИСО серии 14000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8.2.11. Разработать нормативные      Стандарты     МПРООС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документы по вопросам      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экологической без-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опасности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стандартами серии ИСО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8.3. Развитие системы классификации и кодирования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технико-экономической информации и штрихового кодирования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8.3.1. Закрепить за компетентными    Приказ       Комитет 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организациями республики      Комитета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разработку и 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классификаторов технико-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экономической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информации в системах: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образования,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банковской, финансовой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статистических клас-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сификаций и номенклатур,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классификации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8.3.2. Разработать и утвердить       Приказы      МОН, МПРООС,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классификаторы технико-       Комитета     МФ, АС,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экономической и социальной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8.4. Развитие системы каталогизации продукции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8.4.1. Разработать стандарты по      Стандарты    Комитет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организации и порядку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проведения работ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каталогизации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8.4.2. Приобрести специальное        Отчет        Комитет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оборудование для ведения   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баз данных по каталогизации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8.4.3. Создать каталог "Продукция    Приказ       Комитет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Казахстан"        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8.5. Развитие государственной системы сертификации и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аккредитации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8.5.1. Определить меры по            Приказ       Комитет 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обеспечению признания         Комитета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результатов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сертификации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аккредитации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8.5.2. Принять меры по               Нормативные  МЭТ, МЭМР,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гармонизации правил и         документы    МТК, МСХ,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процедуры сертификации                     АЗО, ак-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различных групп продукции                  кредитованные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 аналогичными правилами и                 органы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процедурами, действующими                 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странах Таможенного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8.6. Совершенствование Государственного фонда стандартов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8.6.1. Подготовить положение         Приказ        Комитет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 Совете Государственного    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фонда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координации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 отраслевыми фондами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8.6.2. Приобрести международные,     Приобретение  Комитет        2001-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региональные и национальные   нормативных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технические регламенты,      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стандарты, классификаторы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экономически развитых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стран и обеспечить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перевод на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русский языки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8.6.3. Внедрить информационные       Акты о        МЭТ, МПРООС,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технологии и телеком-         внедрении     МСХ, АЗО,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муникационные системы при                   АЧС, МЭМР,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разработке и обеспечении 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пользователей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ного фонда стандартов РК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8.6.4. Представлять в Комитет        Приказы       МЭТ,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перечни и обязательные        органов       МПРООС,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экземпляры технических        государствен- МСХ,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регламентов, нормативных      ного          АЗО, АЧС,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документов для формирования   управления    МЭМР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единой справочно-библио-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графической базы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8.6.5. Материально-техническое       Отчет         МЭТ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оснащение Государственного 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фонда стандартов РК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информационного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взаимодействию с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8.7. Подготовка и повышение квалификации специалистов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стандартизации и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8.7.1. Обеспечить подготовку         Сертификаты   МЭТ,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экспертов-аудиторов по        экспертов-    Комитет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стандартизации, серти-        аудиторов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фикации продукции,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производств,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качества,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обеспечения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8.7.2. Обеспечить обучение           Сертификаты   МЭТ,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экспертов-аудиторов по        экспертов-    Комитет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системам качества в           аудиторов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международных органах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сертификации.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8.7.3. Определить единую политику    Приказ,       Комитет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вопросах подготовки         типовые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специалистов по               программы,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стандартизации и              методические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сертификации и разработки    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обучающих программ,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методического и наглядного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материала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8.7.4. Разработать совместно с       Мероприятия   МОН, МЭТ 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Министерством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мероприятия по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системы преподавания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дисциплин по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сертификации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учреждениях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8.8. Международное сотрудничество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8.8.1. Уплата ежемесячных членских   Соглашения   МЭТ, МФ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взносов в Межгосударственный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Совет по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метрологии,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(МГС)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8.8.2. Уплата ежемесячных членских   Соглашения    МЭТ, МФ        2001-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взносов в Международную ор-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ганизацию по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(ИСО)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8.8.3. Вступление в члены            Постановление  МЭТ, МФ,      2002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Международной электро-        Правительства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технической комиссии (МЭК)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8.8.4. Обеспечить международное      Соглашения    МЭТ, МИД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сотрудничество с           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зарубежными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 аккредитации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сертификации в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сертификации Европейского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Союза, стран Восточной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Европы, подготовить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соглашения о взаимном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признании аккредитации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органов по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испытательных лаборато-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8.8.5. Участвовать в работе          Соглашения    МЭТ, МОН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международных и меж-       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организаций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стандартизации,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сертификации и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сотрудничество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национальными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8.9. Государственный кадастр моделей гражданского и служебного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оружия и патронов к нему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8.9.1. Обеспечить работы по          Отчет         Комитет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созданию кадастра               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лицензионным программным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обеспечением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8.9.2. Разработать и утвердить       Постановление  МВД,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Государственный кадастр       Правительства  Комитет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моделей служебного и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гражданского оружия 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патронов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