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e6bee3" w14:textId="ee6bee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оказании материальной помощи Республике Саха (Якутия)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4 июля 2001 года N 914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оказания материальной помощи Республике Саха (Якутия), пострадавшей в результате стихийного бедствия, вызванного сильным наводнением, происшедшего в мае 2001 года,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Выделить Агентству Республики Казахстан по чрезвычайным ситуациям для последующей передачи Правительству Республики Саха (Якутия) из резерва Правительства Республики Казахстан, предусмотренного в республиканском бюджете на 2001 год на ликвидацию чрезвычайных ситуаций природного и техногенного характера и иные непредвиденные расходы, денежные средства в сумме, эквивалентной 50 000(пятьдесят тысяч) долларов США для оказания материальной помощи Республике Саха (Якутия).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Агентству Республики Казахстан по чрезвычайным ситуациям: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конвертировать указанные средства и в установленном порядке перечислить их на специальный счет Министерства финансов Республики Саха (Якутия);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оказать Республике Саха(Якутия) методическую и консультативную помощь по осуществлению комплекса мероприятий по предупреждению катастрофических наводнений в бассейне реки Лена и уменьшению возможного ущерба от них.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Министерству иностранных дел Республики Казахстан информировать по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дипломатическим каналам Правительство Республики Саха (Якутия) об оказании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Правительством Республики Казахстан материальной помощи.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4. Настоящее постановление вступает в силу со дня подписания.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Премьер-Министр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Республики Казахстан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(Специалисты: Мартина Н.А.,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 Абрамова Т.М.)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