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d71e2" w14:textId="28d71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января 2001 года N 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июля 2001 года N 915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целях поддержки сельскохозяйственных товаропроизводителей 
Правительство Республики Казахстан постановляет:
     1. Внести в постановление Правительства Республики Казахстан от 31 
января 2001 года N 155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P010155_ </w:t>
      </w:r>
      <w:r>
        <w:rPr>
          <w:rFonts w:ascii="Times New Roman"/>
          <w:b w:val="false"/>
          <w:i w:val="false"/>
          <w:color w:val="000000"/>
          <w:sz w:val="28"/>
        </w:rPr>
        <w:t>
  "О государственном закупе зерна урожая 
2001 года" (САПП Республики Казахстан, 2001 г., N 4-5, ст. 47) следующие 
изменения:
     абзац второй подпункта 1) пункта 1 изложить в следующей редакции:
     "в объеме до 276 000 (двести семьдесят шесть тысяч) тонн на сумму 3 
369 740 000 (три миллиарда триста шестьдесят девять миллионов семьсот 
сорок тысяч) тенге - посредством финансирования на основе договора 
поставки в срок до 20 июля 2001 года;";
     абзац второй подпункта 2) пункта 1 изложить в следующей редакции:
     "в объеме до 14 000 (четырнадцать тысяч) тонн на сумму 
213 780 000 (двести тринадцать миллионов семьсот восемьдесят тысяч) тенге 
- посредством финансирования на основе договора поставки в срок до 1 
августа 2001 года";
     в пункте 2:
     слово "двухуровневого" исключить;
     в Правилах двухуровневого закупа зерна урожая 2001 года, утвержденных 
указанным постановлением:
     в заголовке слово "двухуровневого" исключить;
     в пункте 1 слово "двухуровневого" исключить;
     в пункте 3:
     в абзаце первом слово "Двухуровневый" исключить;
     в абзаце втором слово "двухуровневом" исключить.
     2. Настоящее постановление вступает в силу со дня подписания и 
подлежит опубликованию.
     Премьер-Министр
     Республики Казахстан       
     (Специалисты: Мартина Н.А.,
                   Абрамова Т.М.)   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