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5eda" w14:textId="06e5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 марта 2001 года N 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2001 года N 916. Утратило силу постановлением Правительства Республики Казахстан от 15 августа 2008 года N 745.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15.08.2008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745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 марта 2001 года N 326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P010326_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расследования и учета несчастных случаев и иных повреждений здоровья работников, связанных с трудовой деятельностью" следующие дополнения и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расследования и учета несчастных случаев и иных повреждений здоровья работников, связанных с трудовой деятельностью,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"уполномоченного государственного органа по труду (далее - территориальное подразделение)" дополнить словами: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, а также местным органам по чрезвычайным ситуациям при несчастных случаях, происшедших на опасных промышленных объектах";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13 слова "с участием полномочных представителей пострадавшего." заменить словами "с участием работодателя и полномочного представителя пострадавшего.";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дополнить абзацами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несчастных случаях, происшедших на опасных промышленных объектах, в состав комиссии включается государственный инспектор по предупреждению и ликвидации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несчастных случаях, происшедших при чрезвычайных ситуациях техногенного характера, председателем комиссии по специальному расследованию назначается государственный инспектор по предупреждению и ликвидации чрезвычайных ситуаций. В этом случае государственный инспектор труда является членом комиссии";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"Разногласия по вопросам расследования, оформления и регистрации несчастных случаев, возникшие в ходе расследования между работодателем, работником и государственным инспектором труда либо государственным инспектором по предупреждению и ликвидации чрезвычайных ситуаций, при случаях, происшедших на опасных промышленных объектах, рассматриваются в порядке подчиненности соответствующей инспекции главным государственным инспектором труда или главным государственным инспектором по предупреждению и ликвидации чрезвычайных ситуаций территориального органа или Республики Казахстан либо в судебном порядке";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"Решение главного государственного" слово "(государственного)"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"или председателя комиссии"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инспектор по предупреждению и ликвидации чрезвычайных ситуаций при несчастных случаях, происшедших на опасных промышленных объектах, при необходимости свое несогласие по причинам, способствовавшим несчастному случаю, оформляет в виде технического заключения, прилагаемого к материалам специального расследования";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"Материалы акта специального расследования несчастного случая передаются работодателем председателю комиссии (2 экземпляра), а также один экземпляр государственному инспектору по предупреждению и ликвидации чрезвычайных ситуаций при случаях, происшедших на опасных промышленных объектах";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одному экземпляру материалов акта специального расследования группового несчастного случая направляется в уполномоченный государственный орган по труду и центральный исполнительный орган по предупреждению и ликвидации чрезвычайных ситуаций при случаях, происшедших на опасных промышленных объектах";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36 после слов "работодатель письменно сообщает госинспектору труда" дополнить словами: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, а также государственному инспектору по предупреждению и ликвидации чрезвычайных ситуаций при случаях, происшедших на опасных промышленных объектах";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47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правильным, своевременным расследованием и учетом несчастных случаев, а также выполнением мероприятий по устранению причин, вызвавших эти случаи, осуществляют государственные инспекторы труда, а также государственные инспекторы по предупреждению и ликвидации чрезвычайных ситуаций в пределах их компетенции посредством проверок жалоб, заявлений, обращений граждан и обследований организаций, которые в случаях выявления нарушений выдают предписания об устранении выявленных нарушений, обязательные для исполнения всеми организациями, независимо от форм собственности.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государственных инспекторов труда или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инспекторов по предупреждению и ликвидации чрезвычайных ситуаций могут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быть обжалованы в порядке, установленном законодательством. Обжалование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приостанавливает исполнение выданных предписаний".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Абрамова Т.М.)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