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fc2c" w14:textId="64ff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библиотеке Евразийского государственного университета имени Л. Гумилева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2001 года N 924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Правительством Республики Казахстан от 5 марта 1996 года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наименования и переименования предприятий, организаций, учреждений, железнодорожных станций, аэропортов, а также физико-географических объектов Республики Казахстан и изменения транскрипции их названий" и с учетом предложения Министерства образования и науки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Научному центру, образованному на базе библиотеки Евразийского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университета имени Л. Гумилева Министерства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науки Республики Казахстан, присвоить наименование "Научный центр "Отырар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кiтапханасы".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