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5b1d" w14:textId="69b5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11 июня 2001 года N 628 "О квоте иммиграции на 2001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2001 года N 927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11 июня 2001 года N 628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U010628_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квоте иммиграции на 2001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Агентству Республики Казахстан по миграции и демографии, акимам областей, городов Астаны и Алматы обеспечить в пределах предусмотренных на эти цели денежных средств республиканского бюджета прием и обустройство в местах расселения включенных в квоту иммиграции репатриантов (оралманов), а также осуществить организованную репатриацию лиц казахской национальности, которые не могут вернуться на свою историческую родину без финансовой поддержки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совместно с Агентством Республики Казахстан по миграции и демографии: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обратиться по дипломатическим каналам к правительствам соответствующих государств по вопросам выезда и транзитного проезда репатриантов (оралманов) и оказания им содействия при переезде через границы государств выезда;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проработать с соответствующими органами иностранных государств вопросы, связанные с защитой гражданских и имущественных прав соотечественников, изъявивших желание возвратиться на историческую родину.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 и Алматы в месячный срок представить в Агентство Республики Казахстан но миграции и демографии перечень районов, населенных пунктов для компактного расселения семей репатриантов (оралманов).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национальной безопасности Республики Казахстан (по согласованию) при необходимости организовать временные контрольно-пропускные пункты для осуществления пограничного контроля прибывающих репатриантов (оралманов) из иностранных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внутренних дел Республики Казахстан обеспечить личную и имущественную безопасность репатриантов (оралманов) в пути следования по территории Республики Казахстан и в местах расселения.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Агентству Республики Казахстан по миграции и демографии совместно с заинтересованными центральными исполнительными органами представить в Правительство Республики Казахстан в срок до 1 февраля 2002 года информацию о выполнении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