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0a30" w14:textId="0f30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и финансировании расходов по подготовке и проведению 17-го конгресса Международной Ассоциации участников космических полетов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2001 года № 934. Утратило силу постановлением Правительства Республики Казахстан от 16 февраля 2011 года № 141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16.02.2011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29 декабря 2000 года N 1948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проведении 17-го конгресса Международной Ассоциации участников космических полетов"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17-го конгресса Международной Ассоциации участников космических полетов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2001 год для ликвидации чрезвычайных ситуаций природного и техногенного характера и иных непредвиденных расходов, 26 013 500 (двадцать шесть миллионов тринадцать тысяч пятьсот) тенге на подготовку и проведение конгресса.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иным государственным органам Республики Казахстан и заинтересованным организациям (по согласованию) принять конкретные меры по реализации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реализацией настоящего постановления возложить на Заместителя Премьер-Министра Республики Казахстан - Министра энергетики и минеральных ресурсов Республики Казахстан Школьника В.С.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к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10 июля 2001 года N 934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 подготовке и проведению 17-го конгресса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Международной Ассоциации участников космических полетом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 Мероприятия       !Ответственные за!Форма завершения!Сроки ис-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 !   исполнение   !                !полнения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___!___________________________!________________!________________!_________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 2             !       3        !       4    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___!___________________________!________________!________________!_________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Разработка Программы        Организационный   Программа,      июнь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конгресса                   комитет           утвержденная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конгресса         организационным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комитетом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конгресса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Разработка отдельной        Организационный   Программа,      июнь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Программы для сопро-        комитет           утвержденная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вождающих лиц               конгресса,        организационным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Секретариат       комитетом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Министра Респуб-  конгресса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делам семьи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женщин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Разработка культурной       Министерство      Культурная      июнь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программы конгресса         культуры,         программа,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информации и      утвержденная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общественного     организационным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согласия          комитетом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        конгресса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Формирование Программного   Организационный   Программный     июнь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комитета конгресса          комитет           комитет,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конгресса         утвержденный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организационным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комитетом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конгресса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Создание рабочей группы     Аэрокосмический   Приказ Министра июнь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организационного комитета   комитет Минис-    энергетики и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конгресса                   терства    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энергетики и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минеральных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ресурсов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Подготовка 15-минутного     Закрытое акцио-   Видеофильм      июль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видеофильма о Казахстане    нерное общество   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представления его на    "Агентство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заседании Исполнительного   "Хабар"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комитета Ассоциации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участников космических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Подготовка и проведение     Организационный   Заседание  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заседания Исполнительного   комитет           Исполнительного   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комитета Ассоциации         конгресса,        комитета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участников космических      Министерство     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полетов                     иностранных дел  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        космических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         полетов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Разработка проекта          Организационный   Эмблема         июнь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эмблемы 17-го конгресса     комитет           конгресса,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Международной Ассоциации    конгресса         утвержденная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участников космических                        Исполнительным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полетов                                       комитетом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космических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Резервирование отелей и     Аэрокосмический   Договоры на     июль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залов заседаний,            комитет Минис-    резервирование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соответствующих             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требованиям Ассоциации 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участников космических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полетов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Организация переводов на    Аэрокосмический   Осуществление   июль-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рабочие языки конгресса     комитет Минис-    переводов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(перевод материалов при     терства                       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подготовке конгресса,       энергетики и    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синхронный перевод во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время заседаний и при      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сопровождении участников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конгресса)                  иностранных дел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Организация авто- и         Министерство      Авто- и авиа-   апрель,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авиатранспортного           транспорта и      транспортное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обслуживания и обеспечение  коммуникаций      обслуживание и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связью при подготовке и     Республики        обеспечение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проведении конгресса        Казахстан,        связью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акимат г. Алматы  участников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 организаторов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конгресса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Организация посещения       Акимат            Посещение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космодрома "Байконур"       Кызылординской    космодрома   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участниками конгресса       области (по       "Байконур"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согласованию),    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Аэрокосмический   конгресса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Подготовка программ         Программный       Программы       июнь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технических заседаний       комитет,          технических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конгресса, включающих       Министерство      заседаний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технических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заседаний и встреч в       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вузах и школах (Казахский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университет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им. Аль-Фараби, Казахский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национальный технический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университет им.К.Сатпаева,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Международная космическая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школа, Лицей космического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проектирования и др.)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Подготовка для участников   Министерство      Текст           июль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конгресса общей информации  культуры,         информации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Казахстане, обычаях и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культуре казахов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Обеспечение широкого        Министерство      Освещение       сентябрь-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освещения работы конгресса  культуры,         работы   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печатными и электронными    информации и      конгресса в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средствами массовой         общественного    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                  согласия         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    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Памятное гашение            Министерство      Проведение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филателистической           транспорта и      памятного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продукции на космическую    коммуникаций      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тематику, посвященное       Республики        филателис-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10-летию полета в космос    Казахстан         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первого казахского                           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летчика-космонавта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Т.О. Аубакирова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Разработка сценарного       Организационный   План            июль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плана оформления мест       комитет, акимат   оформления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проведения мероприятий      г. Алматы (по    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конгресса: открытия,        согласованию)    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закрытия, 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сессий, маршрутов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следования,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проживания 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конгресса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Оформление мест             Акимат г. Алматы  Установка       август-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мероприятий      (по согласованию) плакатов,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конгресса                                     рекламы,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указателей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Оформление въездных виз     Министерство      Оформление виз  август-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членам Исполнительного      иностранных дел      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комитета Международной      Республики               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Ассоциации участников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космических полетов,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участникам и гостям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