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7fa2" w14:textId="4c47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марта 1998 года N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2001 года N 938. Утратило силу - постановлением Правительства РК от 29 мая 2002 г. N 594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1998 года N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активизации работы совместных межправительственных комиссий по сотрудничеству с зарубежными странами" (САПП Республики Казахстан, 1998 г., N 8, ст. 56)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сопредседателей казахстанской части совместных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межправительственных комиссий по сотрудничеству с зарубежными странами: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Совета сотрудничества "Республики Казахстан - Европейский Союз"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Есимова Ахметжана Смагуловича - Министра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вывести из указанного состава Тлеубердина Алтая Аблаевича.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