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0ba1" w14:textId="9f30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Министерством финансов Республики Казахстан временно свободных бюджетных денег со счетов органов казначейства во вклады (депозиты) в Национальном Банке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2001 года N 943. 
     Утратило силу - постановлением Правительства РК от 25 июля 2002 года № 832 ~P020832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размещения Министерством финансов 
Республики Казахстан временно свободных бюджетных денег со счетов органов 
казначейства во вклады (депозиты) в Национальном Банке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Правительства Республики Казахстан от 18 мая 1998 
года N 451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P980451_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порядке размещения 
Департаментом казначейства Министерства финансов Республики Казахстан 
временно свободных денег со счетов органов казначейства во вклады в банках 
Республики Казахстан" (САПП Республики Казахстан, 1998 г., N 15, ст. 131);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пункт 4 постановления Правительства Республики Казахстан от 20 
октября 1998 года N 1061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P981061_ </w:t>
      </w:r>
      <w:r>
        <w:rPr>
          <w:rFonts w:ascii="Times New Roman"/>
          <w:b w:val="false"/>
          <w:i w:val="false"/>
          <w:color w:val="000000"/>
          <w:sz w:val="28"/>
        </w:rPr>
        <w:t>
  "О размещении во вклады остатков 
временно свободных денег на счетах органов казначейства";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постановление Правительства Республики Казахстан от 25 февраля 
1999 года N 172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P990172_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
постановление Правительства Республики Казахстан от 18 мая 1998 года N 
451" (САПП Республики Казахстан, 1999 г., N 6, ст. 44).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постановлением Правительства
                                                 Республики Казахстан
                                            от 11 июля 2001 года N 943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Правила размещения Министерством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 временно свободных бюджетных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со счетов органов казначейства во вклады (депозиты)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в Национальном Банке Республике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разработаны в соответствии с Законом Республики 
Казахстан от 1 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и 
определяют порядок размещения Министерством финансов Республики Казахстан 
временно свободных бюджетных денег со счетов органов казначейства во 
вклады (депозиты) в Национальном Банке Республике Казахстан (далее - 
банковский вклад).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Размещение временно свободных бюджетных денег, привлеченных со 
счетов органов казначейства, осуществляется Министерством финансов 
Республики Казахстан (далее - Министерство) с целью рационального их 
использования и получения дохода в республиканский бюджет на основании 
договора  банковского вклада (далее - Договор), заключаемого между 
Министерством и Национальным Банком Республики Казахстан (далее - Банк).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2. Сроки и суммы размещения временно свободных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бюджетных денег в банковские вклады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Конкретная сумма размещаемых временно свободных бюджетных денег 
как в национальной, так и в иностранной валюте в банковские вклады 
определяется Министерством.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Срок первоначального размещения срочных банковских вкладов не 
должен превышать трех календарных месяцев и последующие пролонгации 
допускаются на срок, не превышающий три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 целью недопущения дебетового сальдо на счетах органов 
казначейства Министерством Договор может быть расторгнут в одностороннем 
порядке в случаях, предусмотренных законодательством Республики Казахстан, 
и банковский вклад возвращен на счета органов 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Срок возврата банковского вклада с начисленным вознаграждением в 
случае досрочного расторжения Договора устанавливается в Договоре по 
соглашению сторон, но не более 5 банковских дней, включая день поступления 
требования.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3. Расчет вознаграждения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Ставка вознаграждения при размещении Министерством временно 
свободных бюджетных денег в банковские вклады определяется Договором на 
дату его заключения.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 заключении Договора ставка вознаграждения устанавливается 
исходя из конъюнктуры рынка и предложения Банка.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4. Условия оплаты вознаграждения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По истечении срока Договора Банк возвращает сумму банковского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вклада Министерству по оговоренным в Договоре реквизитам, а вознаграждение 
в соответствии с Договором перечисляет в доход республиканского бюджета по 
оговоренным в Договоре реквизитам.
     9. Сумма вознаграждения рассчитывается в соответствии со ставкой, 
предусмотренной в Договоре.
     10. При нарушении сроков возврата банковского вклада с начисленным 
вознаграждением Банк уплачивает Министерству неустойку (штраф, пеню) 
согласно условиям Договора.
                  5. Заключительное положение
     11. Вопросы, не урегулированные настоящими Правилами, разрешаются в 
соответствии с законодательством Республики Казахстан.
     (Специалисты: Мартина Н.А.,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