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3ab4" w14:textId="f563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Белорукове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2001 года N 946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Белорукова Николая Васильевича вице-Министром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